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A3" w:rsidRDefault="00014FA3" w:rsidP="00501533">
      <w:pPr>
        <w:spacing w:before="0" w:line="240" w:lineRule="auto"/>
        <w:rPr>
          <w:b/>
        </w:rPr>
      </w:pPr>
      <w:bookmarkStart w:id="0" w:name="_GoBack"/>
      <w:bookmarkEnd w:id="0"/>
      <w:r>
        <w:rPr>
          <w:b/>
          <w:noProof/>
          <w:lang w:eastAsia="en-GB"/>
        </w:rPr>
        <w:drawing>
          <wp:anchor distT="0" distB="0" distL="114300" distR="114300" simplePos="0" relativeHeight="251658240" behindDoc="0" locked="0" layoutInCell="1" allowOverlap="1">
            <wp:simplePos x="0" y="0"/>
            <wp:positionH relativeFrom="margin">
              <wp:posOffset>-93980</wp:posOffset>
            </wp:positionH>
            <wp:positionV relativeFrom="margin">
              <wp:posOffset>-178435</wp:posOffset>
            </wp:positionV>
            <wp:extent cx="2245360" cy="954405"/>
            <wp:effectExtent l="19050" t="0" r="2540" b="0"/>
            <wp:wrapSquare wrapText="bothSides"/>
            <wp:docPr id="3" name="Picture 0" descr="E&amp;I logo_tex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mp;I logo_text-jpeg.jpg"/>
                    <pic:cNvPicPr/>
                  </pic:nvPicPr>
                  <pic:blipFill>
                    <a:blip r:embed="rId7" cstate="print"/>
                    <a:stretch>
                      <a:fillRect/>
                    </a:stretch>
                  </pic:blipFill>
                  <pic:spPr>
                    <a:xfrm>
                      <a:off x="0" y="0"/>
                      <a:ext cx="2245360" cy="954405"/>
                    </a:xfrm>
                    <a:prstGeom prst="rect">
                      <a:avLst/>
                    </a:prstGeom>
                  </pic:spPr>
                </pic:pic>
              </a:graphicData>
            </a:graphic>
          </wp:anchor>
        </w:drawing>
      </w:r>
    </w:p>
    <w:p w:rsidR="00014FA3" w:rsidRDefault="00014FA3" w:rsidP="00501533">
      <w:pPr>
        <w:spacing w:before="0" w:line="240" w:lineRule="auto"/>
        <w:rPr>
          <w:b/>
        </w:rPr>
      </w:pPr>
    </w:p>
    <w:p w:rsidR="00014FA3" w:rsidRDefault="00014FA3" w:rsidP="00501533">
      <w:pPr>
        <w:spacing w:before="0" w:line="240" w:lineRule="auto"/>
        <w:rPr>
          <w:b/>
        </w:rPr>
      </w:pPr>
    </w:p>
    <w:p w:rsidR="00014FA3" w:rsidRDefault="00014FA3" w:rsidP="00501533">
      <w:pPr>
        <w:spacing w:before="0" w:line="240" w:lineRule="auto"/>
        <w:rPr>
          <w:b/>
        </w:rPr>
      </w:pPr>
    </w:p>
    <w:p w:rsidR="00014FA3" w:rsidRDefault="00014FA3" w:rsidP="00501533">
      <w:pPr>
        <w:spacing w:before="0" w:line="240" w:lineRule="auto"/>
        <w:rPr>
          <w:b/>
        </w:rPr>
      </w:pPr>
    </w:p>
    <w:p w:rsidR="00014FA3" w:rsidRDefault="00014FA3" w:rsidP="00501533">
      <w:pPr>
        <w:spacing w:before="0" w:line="240" w:lineRule="auto"/>
        <w:rPr>
          <w:b/>
        </w:rPr>
      </w:pPr>
    </w:p>
    <w:p w:rsidR="004709C2" w:rsidRPr="00014FA3" w:rsidRDefault="00ED0620" w:rsidP="00501533">
      <w:pPr>
        <w:spacing w:before="0" w:line="240" w:lineRule="auto"/>
        <w:rPr>
          <w:b/>
          <w:sz w:val="32"/>
          <w:szCs w:val="32"/>
        </w:rPr>
      </w:pPr>
      <w:r w:rsidRPr="00014FA3">
        <w:rPr>
          <w:b/>
          <w:sz w:val="32"/>
          <w:szCs w:val="32"/>
        </w:rPr>
        <w:t>E</w:t>
      </w:r>
      <w:r w:rsidR="004709C2" w:rsidRPr="00014FA3">
        <w:rPr>
          <w:b/>
          <w:sz w:val="32"/>
          <w:szCs w:val="32"/>
        </w:rPr>
        <w:t xml:space="preserve">quality Impact Assessment - Guidance Notes </w:t>
      </w:r>
    </w:p>
    <w:p w:rsidR="00501533" w:rsidRDefault="00501533" w:rsidP="00501533">
      <w:pPr>
        <w:spacing w:before="0" w:line="240" w:lineRule="auto"/>
        <w:rPr>
          <w:b/>
        </w:rPr>
      </w:pPr>
    </w:p>
    <w:p w:rsidR="00014FA3" w:rsidRDefault="00014FA3" w:rsidP="00501533">
      <w:pPr>
        <w:spacing w:before="0" w:line="240" w:lineRule="auto"/>
        <w:rPr>
          <w:b/>
        </w:rPr>
      </w:pPr>
    </w:p>
    <w:p w:rsidR="004709C2" w:rsidRDefault="004709C2" w:rsidP="00501533">
      <w:pPr>
        <w:spacing w:before="0" w:line="240" w:lineRule="auto"/>
        <w:rPr>
          <w:b/>
        </w:rPr>
      </w:pPr>
      <w:r w:rsidRPr="00501533">
        <w:rPr>
          <w:b/>
        </w:rPr>
        <w:t xml:space="preserve">What is an </w:t>
      </w:r>
      <w:r w:rsidR="00F94D6E" w:rsidRPr="00501533">
        <w:rPr>
          <w:b/>
        </w:rPr>
        <w:t>Equality Impact Assessment?</w:t>
      </w:r>
    </w:p>
    <w:p w:rsidR="00F94D6E" w:rsidRDefault="00F94D6E" w:rsidP="00501533">
      <w:pPr>
        <w:spacing w:before="0" w:line="240" w:lineRule="auto"/>
      </w:pPr>
      <w:r w:rsidRPr="00FA6225">
        <w:t xml:space="preserve">An </w:t>
      </w:r>
      <w:r w:rsidR="006B7915">
        <w:t>equality impact assessment (</w:t>
      </w:r>
      <w:r w:rsidR="00A6708D">
        <w:t>EIA</w:t>
      </w:r>
      <w:r w:rsidR="006B7915">
        <w:t>)</w:t>
      </w:r>
      <w:r w:rsidRPr="00FA6225">
        <w:t xml:space="preserve"> is a</w:t>
      </w:r>
      <w:r>
        <w:t xml:space="preserve"> </w:t>
      </w:r>
      <w:r w:rsidRPr="00FA6225">
        <w:t xml:space="preserve">tool that helps </w:t>
      </w:r>
      <w:r>
        <w:t xml:space="preserve">the University make sure </w:t>
      </w:r>
      <w:r w:rsidR="005E7265">
        <w:t xml:space="preserve">our </w:t>
      </w:r>
      <w:r>
        <w:t>policies</w:t>
      </w:r>
      <w:r w:rsidRPr="00FA6225">
        <w:t>,</w:t>
      </w:r>
      <w:r>
        <w:t xml:space="preserve"> procedures and practices</w:t>
      </w:r>
      <w:r w:rsidR="00380530">
        <w:t xml:space="preserve"> (referred to collectively in this guidance as </w:t>
      </w:r>
      <w:r w:rsidR="00B31464">
        <w:t xml:space="preserve">a </w:t>
      </w:r>
      <w:r w:rsidR="00380530">
        <w:t>‘policy’)</w:t>
      </w:r>
      <w:r w:rsidRPr="00FA6225">
        <w:t xml:space="preserve"> do what they are intended to do and </w:t>
      </w:r>
      <w:r>
        <w:t>are inclusive for staff, students and visitors</w:t>
      </w:r>
      <w:r w:rsidRPr="00FA6225">
        <w:t xml:space="preserve">. </w:t>
      </w:r>
    </w:p>
    <w:p w:rsidR="00F94D6E" w:rsidRDefault="00F94D6E" w:rsidP="00501533">
      <w:pPr>
        <w:spacing w:before="0" w:line="240" w:lineRule="auto"/>
      </w:pPr>
    </w:p>
    <w:p w:rsidR="00F94D6E" w:rsidRDefault="00F94D6E" w:rsidP="00501533">
      <w:pPr>
        <w:spacing w:before="0" w:line="240" w:lineRule="auto"/>
      </w:pPr>
      <w:r w:rsidRPr="00FA6225">
        <w:t>Carrying out an EIA</w:t>
      </w:r>
      <w:r>
        <w:t xml:space="preserve"> helps support good decision making and</w:t>
      </w:r>
      <w:r w:rsidRPr="00FA6225">
        <w:t xml:space="preserve"> involves</w:t>
      </w:r>
      <w:r w:rsidR="00F0642E">
        <w:t xml:space="preserve"> systematically </w:t>
      </w:r>
      <w:r w:rsidRPr="00FA6225">
        <w:t xml:space="preserve"> </w:t>
      </w:r>
      <w:r>
        <w:t xml:space="preserve">assessing the </w:t>
      </w:r>
      <w:r w:rsidR="00F0642E">
        <w:t>likely</w:t>
      </w:r>
      <w:r w:rsidRPr="00FA6225">
        <w:t xml:space="preserve"> (or actual) effects of </w:t>
      </w:r>
      <w:r>
        <w:t>our activities</w:t>
      </w:r>
      <w:r w:rsidRPr="00FA6225">
        <w:t xml:space="preserve"> on people </w:t>
      </w:r>
      <w:r>
        <w:t>relating to the nine protected characteristics (age, disability, gender reassignment, marriage &amp; civil partnership, pregnancy &amp; maternity, race, religion or belief, sex, sexual orientation)</w:t>
      </w:r>
      <w:r w:rsidR="00DD43BA">
        <w:t xml:space="preserve"> and caring responsibilities</w:t>
      </w:r>
      <w:r>
        <w:t xml:space="preserve">.  </w:t>
      </w:r>
    </w:p>
    <w:p w:rsidR="00F94D6E" w:rsidRDefault="00F94D6E" w:rsidP="00501533">
      <w:pPr>
        <w:spacing w:before="0" w:line="240" w:lineRule="auto"/>
      </w:pPr>
    </w:p>
    <w:p w:rsidR="00F94D6E" w:rsidRDefault="00F0642E" w:rsidP="00501533">
      <w:pPr>
        <w:spacing w:before="0" w:line="240" w:lineRule="auto"/>
      </w:pPr>
      <w:r>
        <w:t xml:space="preserve">This includes looking for </w:t>
      </w:r>
      <w:r w:rsidRPr="00177D95">
        <w:t>opportunities to promote equality that may have previously been missed or could be better used, as well as negative or adverse impacts</w:t>
      </w:r>
      <w:r w:rsidR="00BF03F2" w:rsidRPr="00177D95">
        <w:rPr>
          <w:rStyle w:val="FootnoteReference"/>
        </w:rPr>
        <w:footnoteReference w:id="1"/>
      </w:r>
      <w:r w:rsidRPr="00177D95">
        <w:t xml:space="preserve"> that can be removed or mitigated, where possible. If any negative </w:t>
      </w:r>
      <w:r w:rsidR="00FC3FA7" w:rsidRPr="00177D95">
        <w:t>or adverse impacts</w:t>
      </w:r>
      <w:r w:rsidR="00FC3FA7">
        <w:t xml:space="preserve"> amount to unlawful discr</w:t>
      </w:r>
      <w:r w:rsidR="00BF03F2">
        <w:t>imination, they must be removed</w:t>
      </w:r>
      <w:r w:rsidR="00005046">
        <w:t>.</w:t>
      </w:r>
    </w:p>
    <w:p w:rsidR="00F94D6E" w:rsidRPr="00D909C1" w:rsidRDefault="00F94D6E" w:rsidP="00501533">
      <w:pPr>
        <w:spacing w:before="0" w:line="240" w:lineRule="auto"/>
      </w:pPr>
    </w:p>
    <w:p w:rsidR="00F94D6E" w:rsidRDefault="00F94D6E" w:rsidP="00501533">
      <w:pPr>
        <w:spacing w:before="0" w:line="240" w:lineRule="auto"/>
        <w:rPr>
          <w:color w:val="000000"/>
        </w:rPr>
      </w:pPr>
      <w:r>
        <w:rPr>
          <w:color w:val="000000"/>
        </w:rPr>
        <w:t xml:space="preserve">This process helps us as we work towards fulfilling our </w:t>
      </w:r>
      <w:hyperlink r:id="rId8" w:history="1">
        <w:r w:rsidRPr="009C538D">
          <w:rPr>
            <w:rStyle w:val="Hyperlink"/>
          </w:rPr>
          <w:t>equality mission</w:t>
        </w:r>
      </w:hyperlink>
      <w:r>
        <w:rPr>
          <w:color w:val="000000"/>
        </w:rPr>
        <w:t xml:space="preserve"> to be a beacon of excellence in the sector, promoting a culture of inclusion, respect and equality of opportunity for all.</w:t>
      </w:r>
    </w:p>
    <w:p w:rsidR="006B7915" w:rsidRDefault="006B7915" w:rsidP="00501533">
      <w:pPr>
        <w:spacing w:before="0" w:line="240" w:lineRule="auto"/>
      </w:pPr>
      <w:r w:rsidRPr="00434DEC">
        <w:t xml:space="preserve">The following </w:t>
      </w:r>
      <w:r>
        <w:t xml:space="preserve">guidance explains </w:t>
      </w:r>
      <w:r w:rsidRPr="00434DEC">
        <w:t xml:space="preserve">how to conduct </w:t>
      </w:r>
      <w:r w:rsidR="007C133C">
        <w:t xml:space="preserve">an EIA and </w:t>
      </w:r>
      <w:r>
        <w:t>should be read alongside the EIA form</w:t>
      </w:r>
      <w:r w:rsidRPr="00434DEC">
        <w:t xml:space="preserve">. </w:t>
      </w:r>
    </w:p>
    <w:p w:rsidR="00501533" w:rsidRPr="00F50DA4" w:rsidRDefault="00501533" w:rsidP="00501533">
      <w:pPr>
        <w:spacing w:before="0" w:line="240" w:lineRule="auto"/>
      </w:pPr>
    </w:p>
    <w:p w:rsidR="00014FA3" w:rsidRPr="00501533" w:rsidRDefault="006B7915" w:rsidP="00501533">
      <w:pPr>
        <w:spacing w:before="0" w:line="240" w:lineRule="auto"/>
        <w:rPr>
          <w:b/>
        </w:rPr>
      </w:pPr>
      <w:r w:rsidRPr="00501533">
        <w:rPr>
          <w:b/>
        </w:rPr>
        <w:t>When should an EIA be carried out?</w:t>
      </w:r>
    </w:p>
    <w:p w:rsidR="00380530" w:rsidRDefault="006B7915" w:rsidP="00501533">
      <w:pPr>
        <w:pStyle w:val="Default"/>
      </w:pPr>
      <w:r>
        <w:t>An EIA</w:t>
      </w:r>
      <w:r w:rsidRPr="00BC77DD">
        <w:t xml:space="preserve"> should be carried out where there are </w:t>
      </w:r>
      <w:r w:rsidR="00DB7567">
        <w:t xml:space="preserve">changes suggested to </w:t>
      </w:r>
      <w:r w:rsidR="00180984">
        <w:t xml:space="preserve">a </w:t>
      </w:r>
      <w:r w:rsidR="00DB7567">
        <w:t>policy</w:t>
      </w:r>
      <w:r w:rsidR="00380530">
        <w:t>.</w:t>
      </w:r>
      <w:r w:rsidR="00DB7567">
        <w:t xml:space="preserve"> </w:t>
      </w:r>
      <w:r w:rsidR="009C56D0">
        <w:t>For the purpose of the EIA, any reference to ‘</w:t>
      </w:r>
      <w:r w:rsidR="009C56D0">
        <w:rPr>
          <w:rFonts w:cs="Helvetica 45 Light"/>
        </w:rPr>
        <w:t>p</w:t>
      </w:r>
      <w:r w:rsidR="00380530">
        <w:rPr>
          <w:rFonts w:cs="Helvetica 45 Light"/>
        </w:rPr>
        <w:t>olicy</w:t>
      </w:r>
      <w:r w:rsidR="009C56D0">
        <w:rPr>
          <w:rFonts w:cs="Helvetica 45 Light"/>
        </w:rPr>
        <w:t>’</w:t>
      </w:r>
      <w:r w:rsidR="00380530">
        <w:rPr>
          <w:rFonts w:cs="Helvetica 45 Light"/>
        </w:rPr>
        <w:t>,</w:t>
      </w:r>
      <w:r w:rsidR="00380530" w:rsidRPr="00380530">
        <w:rPr>
          <w:rFonts w:cs="Helvetica 45 Light"/>
        </w:rPr>
        <w:t xml:space="preserve"> </w:t>
      </w:r>
      <w:r w:rsidR="00380530">
        <w:rPr>
          <w:rFonts w:cs="Helvetica 45 Light"/>
        </w:rPr>
        <w:t xml:space="preserve">covers </w:t>
      </w:r>
      <w:r w:rsidR="00380530" w:rsidRPr="00380530">
        <w:rPr>
          <w:rFonts w:cs="Helvetica 45 Light"/>
        </w:rPr>
        <w:t xml:space="preserve">the full range of functions, activities and decisions for which </w:t>
      </w:r>
      <w:r w:rsidR="00380530">
        <w:rPr>
          <w:rFonts w:cs="Helvetica 45 Light"/>
        </w:rPr>
        <w:t>the University</w:t>
      </w:r>
      <w:r w:rsidR="00380530" w:rsidRPr="00380530">
        <w:rPr>
          <w:rFonts w:cs="Helvetica 45 Light"/>
        </w:rPr>
        <w:t xml:space="preserve"> is responsible </w:t>
      </w:r>
      <w:r w:rsidR="00380530">
        <w:rPr>
          <w:rFonts w:cs="Helvetica 45 Light"/>
        </w:rPr>
        <w:t>– essentially everything we do</w:t>
      </w:r>
      <w:r w:rsidR="00380530" w:rsidRPr="00380530">
        <w:rPr>
          <w:rFonts w:cs="Helvetica 45 Light"/>
        </w:rPr>
        <w:t>. It includes both current policies and those under development.</w:t>
      </w:r>
      <w:r w:rsidR="00380530">
        <w:rPr>
          <w:rFonts w:cs="Helvetica 45 Light"/>
          <w:sz w:val="20"/>
          <w:szCs w:val="20"/>
        </w:rPr>
        <w:t xml:space="preserve"> </w:t>
      </w:r>
    </w:p>
    <w:p w:rsidR="00501533" w:rsidRDefault="00501533" w:rsidP="00501533">
      <w:pPr>
        <w:pStyle w:val="Default"/>
        <w:rPr>
          <w:b/>
        </w:rPr>
      </w:pPr>
    </w:p>
    <w:p w:rsidR="00014FA3" w:rsidRDefault="00014FA3" w:rsidP="00501533">
      <w:pPr>
        <w:pStyle w:val="Default"/>
        <w:rPr>
          <w:b/>
        </w:rPr>
      </w:pPr>
    </w:p>
    <w:p w:rsidR="00014FA3" w:rsidRDefault="00014FA3" w:rsidP="00501533">
      <w:pPr>
        <w:pStyle w:val="Default"/>
        <w:rPr>
          <w:b/>
        </w:rPr>
      </w:pPr>
    </w:p>
    <w:p w:rsidR="00014FA3" w:rsidRDefault="00014FA3" w:rsidP="00501533">
      <w:pPr>
        <w:pStyle w:val="Default"/>
        <w:rPr>
          <w:b/>
        </w:rPr>
      </w:pPr>
    </w:p>
    <w:p w:rsidR="00014FA3" w:rsidRDefault="00014FA3" w:rsidP="00501533">
      <w:pPr>
        <w:pStyle w:val="Default"/>
        <w:rPr>
          <w:b/>
        </w:rPr>
      </w:pPr>
    </w:p>
    <w:p w:rsidR="00014FA3" w:rsidRDefault="00014FA3" w:rsidP="00501533">
      <w:pPr>
        <w:pStyle w:val="Default"/>
        <w:rPr>
          <w:b/>
        </w:rPr>
      </w:pPr>
    </w:p>
    <w:p w:rsidR="00014FA3" w:rsidRDefault="00014FA3" w:rsidP="00501533">
      <w:pPr>
        <w:pStyle w:val="Default"/>
        <w:rPr>
          <w:b/>
        </w:rPr>
      </w:pPr>
    </w:p>
    <w:p w:rsidR="00014FA3" w:rsidRDefault="00014FA3" w:rsidP="00501533">
      <w:pPr>
        <w:pStyle w:val="Default"/>
        <w:rPr>
          <w:b/>
        </w:rPr>
      </w:pPr>
    </w:p>
    <w:p w:rsidR="00014FA3" w:rsidRDefault="00014FA3" w:rsidP="00501533">
      <w:pPr>
        <w:pStyle w:val="Default"/>
        <w:rPr>
          <w:b/>
        </w:rPr>
      </w:pPr>
    </w:p>
    <w:p w:rsidR="00FC3FA7" w:rsidRPr="00501533" w:rsidRDefault="00FC3FA7" w:rsidP="00501533">
      <w:pPr>
        <w:pStyle w:val="Default"/>
        <w:rPr>
          <w:b/>
        </w:rPr>
      </w:pPr>
      <w:r w:rsidRPr="00501533">
        <w:rPr>
          <w:b/>
        </w:rPr>
        <w:t xml:space="preserve">The Equality Impact Assessment Form </w:t>
      </w:r>
    </w:p>
    <w:p w:rsidR="00FC3FA7" w:rsidRDefault="00FC3FA7" w:rsidP="00501533">
      <w:pPr>
        <w:spacing w:before="0" w:line="240" w:lineRule="auto"/>
        <w:rPr>
          <w:b/>
        </w:rPr>
      </w:pPr>
    </w:p>
    <w:p w:rsidR="00434DEC" w:rsidRDefault="00434DEC" w:rsidP="00501533">
      <w:pPr>
        <w:spacing w:before="0" w:line="240" w:lineRule="auto"/>
        <w:rPr>
          <w:b/>
        </w:rPr>
      </w:pPr>
      <w:r w:rsidRPr="00FC3FA7">
        <w:rPr>
          <w:b/>
        </w:rPr>
        <w:t xml:space="preserve">Section 1 </w:t>
      </w:r>
      <w:r w:rsidR="00F0642E" w:rsidRPr="00FC3FA7">
        <w:rPr>
          <w:b/>
        </w:rPr>
        <w:t>–</w:t>
      </w:r>
      <w:r w:rsidRPr="00FC3FA7">
        <w:rPr>
          <w:b/>
        </w:rPr>
        <w:t xml:space="preserve"> </w:t>
      </w:r>
      <w:r w:rsidR="00F0642E" w:rsidRPr="00FC3FA7">
        <w:rPr>
          <w:b/>
        </w:rPr>
        <w:t>Contact details</w:t>
      </w:r>
    </w:p>
    <w:p w:rsidR="00014FA3" w:rsidRPr="00FC3FA7" w:rsidRDefault="00014FA3" w:rsidP="00501533">
      <w:pPr>
        <w:spacing w:before="0" w:line="240" w:lineRule="auto"/>
        <w:rPr>
          <w:b/>
        </w:rPr>
      </w:pPr>
    </w:p>
    <w:p w:rsidR="00F0642E" w:rsidRDefault="00F0642E" w:rsidP="00501533">
      <w:pPr>
        <w:spacing w:before="0" w:line="240" w:lineRule="auto"/>
      </w:pPr>
      <w:r>
        <w:t xml:space="preserve">Please complete this section in as much detail as possible. </w:t>
      </w:r>
      <w:r w:rsidR="00BC77DD">
        <w:t>Include the details of all the decision makers i</w:t>
      </w:r>
      <w:r w:rsidR="00947FB5">
        <w:t>nvolved in developing the policy</w:t>
      </w:r>
      <w:r w:rsidR="00BC77DD">
        <w:t>.</w:t>
      </w:r>
    </w:p>
    <w:p w:rsidR="00501533" w:rsidRDefault="00501533" w:rsidP="00501533">
      <w:pPr>
        <w:spacing w:before="0" w:line="240" w:lineRule="auto"/>
        <w:rPr>
          <w:b/>
        </w:rPr>
      </w:pPr>
    </w:p>
    <w:p w:rsidR="001D7DB2" w:rsidRDefault="00380530" w:rsidP="00501533">
      <w:pPr>
        <w:spacing w:before="0" w:line="240" w:lineRule="auto"/>
        <w:rPr>
          <w:b/>
        </w:rPr>
      </w:pPr>
      <w:r>
        <w:rPr>
          <w:b/>
        </w:rPr>
        <w:t>Section 2 – About the policy</w:t>
      </w:r>
    </w:p>
    <w:p w:rsidR="009510DC" w:rsidRDefault="009510DC" w:rsidP="00501533">
      <w:pPr>
        <w:pStyle w:val="Default"/>
      </w:pPr>
    </w:p>
    <w:p w:rsidR="00BF03F2" w:rsidRDefault="00947FB5" w:rsidP="00501533">
      <w:pPr>
        <w:pStyle w:val="Default"/>
        <w:rPr>
          <w:rFonts w:cs="Helvetica 45 Light"/>
        </w:rPr>
      </w:pPr>
      <w:r>
        <w:t>Please i</w:t>
      </w:r>
      <w:r w:rsidR="00380530">
        <w:t>dentify the policy</w:t>
      </w:r>
      <w:r>
        <w:t xml:space="preserve"> aims, including its</w:t>
      </w:r>
      <w:r w:rsidR="00BC77DD" w:rsidRPr="00BC77DD">
        <w:t xml:space="preserve"> scope, for example does it cover students, staff or a particular cohort such as</w:t>
      </w:r>
      <w:r w:rsidR="007C133C">
        <w:t xml:space="preserve"> postgraduate research students</w:t>
      </w:r>
      <w:r w:rsidR="007C133C">
        <w:rPr>
          <w:rFonts w:cs="Helvetica 45 Light"/>
        </w:rPr>
        <w:t>. The</w:t>
      </w:r>
      <w:r w:rsidR="00380530" w:rsidRPr="00380530">
        <w:rPr>
          <w:rFonts w:cs="Helvetica 45 Light"/>
        </w:rPr>
        <w:t xml:space="preserve"> purpose needs to be defined in some detail </w:t>
      </w:r>
      <w:r w:rsidR="007C133C">
        <w:rPr>
          <w:rFonts w:cs="Helvetica 45 Light"/>
        </w:rPr>
        <w:t>as i</w:t>
      </w:r>
      <w:r w:rsidR="00380530" w:rsidRPr="00380530">
        <w:rPr>
          <w:rFonts w:cs="Helvetica 45 Light"/>
        </w:rPr>
        <w:t>t is this ‘intention’ that the impact assessment will seek to measure</w:t>
      </w:r>
      <w:r w:rsidR="00380530">
        <w:rPr>
          <w:rFonts w:cs="Helvetica 45 Light"/>
          <w:sz w:val="20"/>
          <w:szCs w:val="20"/>
        </w:rPr>
        <w:t xml:space="preserve">. </w:t>
      </w:r>
    </w:p>
    <w:p w:rsidR="00380530" w:rsidRDefault="00380530" w:rsidP="00501533">
      <w:pPr>
        <w:pStyle w:val="Default"/>
      </w:pPr>
    </w:p>
    <w:p w:rsidR="009510DC" w:rsidRDefault="00BF03F2" w:rsidP="00501533">
      <w:pPr>
        <w:pStyle w:val="Default"/>
        <w:rPr>
          <w:b/>
        </w:rPr>
      </w:pPr>
      <w:r w:rsidRPr="00BF03F2">
        <w:rPr>
          <w:b/>
        </w:rPr>
        <w:t xml:space="preserve">Section 3 – Gathering data &amp; evidence </w:t>
      </w:r>
    </w:p>
    <w:p w:rsidR="009510DC" w:rsidRDefault="009510DC" w:rsidP="00501533">
      <w:pPr>
        <w:pStyle w:val="Default"/>
        <w:rPr>
          <w:b/>
        </w:rPr>
      </w:pPr>
    </w:p>
    <w:p w:rsidR="00CF1E5B" w:rsidRPr="009510DC" w:rsidRDefault="00A6708D" w:rsidP="00501533">
      <w:pPr>
        <w:pStyle w:val="Default"/>
        <w:rPr>
          <w:b/>
        </w:rPr>
      </w:pPr>
      <w:r w:rsidRPr="00685162">
        <w:t xml:space="preserve">The EIA process </w:t>
      </w:r>
      <w:r w:rsidR="00685162">
        <w:t>is</w:t>
      </w:r>
      <w:r w:rsidRPr="00685162">
        <w:t xml:space="preserve"> an evidence based </w:t>
      </w:r>
      <w:r w:rsidR="00685162">
        <w:t>one and is therefore not possible without adequate data</w:t>
      </w:r>
      <w:r w:rsidRPr="00685162">
        <w:t xml:space="preserve">. How the evidence is obtained will vary and it will be important to choose a method that is appropriate and proportionate. </w:t>
      </w:r>
      <w:r w:rsidR="006B1B2E">
        <w:t>The key question to ask at this stage</w:t>
      </w:r>
      <w:r w:rsidR="0066619E">
        <w:t xml:space="preserve"> of the process is - what data is</w:t>
      </w:r>
      <w:r w:rsidR="006B1B2E">
        <w:t xml:space="preserve"> needed to provide evidence of</w:t>
      </w:r>
      <w:r w:rsidR="00CF1E5B">
        <w:t xml:space="preserve"> potential</w:t>
      </w:r>
      <w:r w:rsidR="006B1B2E">
        <w:t xml:space="preserve"> positive or </w:t>
      </w:r>
      <w:r w:rsidR="008705BC">
        <w:t>negative/</w:t>
      </w:r>
      <w:r w:rsidR="006B1B2E">
        <w:t>adverse impact</w:t>
      </w:r>
      <w:r w:rsidR="0066619E">
        <w:t>s</w:t>
      </w:r>
      <w:r w:rsidR="006B1B2E">
        <w:t xml:space="preserve"> in relation </w:t>
      </w:r>
      <w:r w:rsidR="00CF1E5B">
        <w:t xml:space="preserve">to the different </w:t>
      </w:r>
      <w:r w:rsidR="008705BC">
        <w:t>protected characteristics</w:t>
      </w:r>
      <w:r w:rsidR="0066619E">
        <w:t>?</w:t>
      </w:r>
      <w:r w:rsidR="00CF1E5B">
        <w:t xml:space="preserve"> </w:t>
      </w:r>
    </w:p>
    <w:p w:rsidR="008705BC" w:rsidRDefault="008705BC" w:rsidP="00501533">
      <w:pPr>
        <w:pStyle w:val="Default"/>
        <w:numPr>
          <w:ilvl w:val="0"/>
          <w:numId w:val="11"/>
        </w:numPr>
      </w:pPr>
      <w:r>
        <w:t>Identify, gather and analyse relevant data/research – you may not need to collect new data as the University already holds a lot of data centrally, for example, staff and student data broken down by different protected characteristics is available</w:t>
      </w:r>
      <w:r w:rsidR="003768AD">
        <w:t xml:space="preserve"> at </w:t>
      </w:r>
      <w:hyperlink r:id="rId9" w:history="1">
        <w:r w:rsidR="003768AD" w:rsidRPr="005F30FC">
          <w:rPr>
            <w:rStyle w:val="Hyperlink"/>
          </w:rPr>
          <w:t>www.equality.leeds.ac.uk/university-monitoring-information/</w:t>
        </w:r>
      </w:hyperlink>
      <w:r w:rsidR="00327C43">
        <w:t>. This includes information on staff recruitment, staff in post, promotions and turnover as well as student admissions, registration and attainment.</w:t>
      </w:r>
      <w:r>
        <w:t xml:space="preserve"> </w:t>
      </w:r>
      <w:r w:rsidR="00327C43">
        <w:t xml:space="preserve">Additional, or more detailed data, may be available on request from HR (staff data) and Strategy &amp; Planning (student data). </w:t>
      </w:r>
    </w:p>
    <w:p w:rsidR="00F02913" w:rsidRDefault="00F02913" w:rsidP="00501533">
      <w:pPr>
        <w:pStyle w:val="Default"/>
        <w:numPr>
          <w:ilvl w:val="0"/>
          <w:numId w:val="11"/>
        </w:numPr>
      </w:pPr>
      <w:r>
        <w:t xml:space="preserve">Refer to completed EIAs which may contain relevant data </w:t>
      </w:r>
      <w:hyperlink r:id="rId10" w:history="1">
        <w:r w:rsidRPr="005F30FC">
          <w:rPr>
            <w:rStyle w:val="Hyperlink"/>
          </w:rPr>
          <w:t>http://www.equality.leeds.ac.uk/equality-impact-assessments/</w:t>
        </w:r>
      </w:hyperlink>
      <w:r>
        <w:t xml:space="preserve"> </w:t>
      </w:r>
    </w:p>
    <w:p w:rsidR="00F42DB4" w:rsidRDefault="003768AD" w:rsidP="00501533">
      <w:pPr>
        <w:pStyle w:val="Default"/>
        <w:numPr>
          <w:ilvl w:val="0"/>
          <w:numId w:val="11"/>
        </w:numPr>
      </w:pPr>
      <w:r>
        <w:t>Use national, local and Higher Education sector data for benchmarking. For example</w:t>
      </w:r>
      <w:r w:rsidR="00F42DB4">
        <w:t>, national and regional</w:t>
      </w:r>
      <w:r>
        <w:t xml:space="preserve"> data from the</w:t>
      </w:r>
      <w:r w:rsidR="00F42DB4">
        <w:t xml:space="preserve"> 2011 Census can be found at</w:t>
      </w:r>
      <w:r>
        <w:t xml:space="preserve"> </w:t>
      </w:r>
      <w:hyperlink r:id="rId11" w:history="1">
        <w:r w:rsidR="00F42DB4" w:rsidRPr="005F30FC">
          <w:rPr>
            <w:rStyle w:val="Hyperlink"/>
          </w:rPr>
          <w:t>www.ons.gov.uk/ons/guide-method/census/2011/index.html</w:t>
        </w:r>
      </w:hyperlink>
      <w:r w:rsidR="00F42DB4">
        <w:t xml:space="preserve"> </w:t>
      </w:r>
    </w:p>
    <w:p w:rsidR="00F42DB4" w:rsidRDefault="00F42DB4" w:rsidP="00501533">
      <w:pPr>
        <w:pStyle w:val="Default"/>
        <w:ind w:left="720"/>
      </w:pPr>
      <w:r>
        <w:t xml:space="preserve">In addition, the Equality Challenge Unit produce annual statistical reports which provide equality data on staff and students within UK Higher Education </w:t>
      </w:r>
      <w:hyperlink r:id="rId12" w:history="1">
        <w:r w:rsidRPr="005F30FC">
          <w:rPr>
            <w:rStyle w:val="Hyperlink"/>
          </w:rPr>
          <w:t>www.ecu.ac.uk/guidance-resources/using-data-and-evidence/statistics-report/</w:t>
        </w:r>
      </w:hyperlink>
      <w:r>
        <w:t xml:space="preserve">   </w:t>
      </w:r>
    </w:p>
    <w:p w:rsidR="003768AD" w:rsidRDefault="003768AD" w:rsidP="00501533">
      <w:pPr>
        <w:pStyle w:val="Default"/>
        <w:numPr>
          <w:ilvl w:val="0"/>
          <w:numId w:val="11"/>
        </w:numPr>
      </w:pPr>
      <w:r>
        <w:t>Use data from a number of years to identify trends</w:t>
      </w:r>
    </w:p>
    <w:p w:rsidR="00C449B7" w:rsidRDefault="00F42DB4" w:rsidP="00501533">
      <w:pPr>
        <w:pStyle w:val="ListParagraph"/>
        <w:numPr>
          <w:ilvl w:val="0"/>
          <w:numId w:val="11"/>
        </w:numPr>
        <w:spacing w:before="0" w:line="240" w:lineRule="auto"/>
      </w:pPr>
      <w:r w:rsidRPr="00F42DB4">
        <w:t xml:space="preserve">Use </w:t>
      </w:r>
      <w:r w:rsidRPr="007539AE">
        <w:rPr>
          <w:i/>
        </w:rPr>
        <w:t>quantitative</w:t>
      </w:r>
      <w:r>
        <w:rPr>
          <w:b/>
        </w:rPr>
        <w:t xml:space="preserve"> </w:t>
      </w:r>
      <w:r w:rsidRPr="007539AE">
        <w:t>(</w:t>
      </w:r>
      <w:r>
        <w:t>for example</w:t>
      </w:r>
      <w:r w:rsidR="00753FC1">
        <w:t>,</w:t>
      </w:r>
      <w:r>
        <w:t xml:space="preserve"> enrolment numbers, student achievement statistics, staff profile) and </w:t>
      </w:r>
      <w:r w:rsidRPr="007539AE">
        <w:rPr>
          <w:i/>
        </w:rPr>
        <w:t xml:space="preserve">qualitative </w:t>
      </w:r>
      <w:r>
        <w:t>evidence (for example</w:t>
      </w:r>
      <w:r w:rsidR="00753FC1">
        <w:t>,</w:t>
      </w:r>
      <w:r w:rsidR="00E607C0">
        <w:t xml:space="preserve"> </w:t>
      </w:r>
      <w:r>
        <w:t>interviews, focus groups,</w:t>
      </w:r>
      <w:r w:rsidR="00E607C0">
        <w:t xml:space="preserve"> surveys</w:t>
      </w:r>
      <w:r w:rsidR="000D2E3B">
        <w:t xml:space="preserve"> and</w:t>
      </w:r>
      <w:r>
        <w:t xml:space="preserve"> course reviews</w:t>
      </w:r>
      <w:r w:rsidR="007539AE">
        <w:t>)</w:t>
      </w:r>
    </w:p>
    <w:p w:rsidR="00C449B7" w:rsidRDefault="00C449B7" w:rsidP="00501533">
      <w:pPr>
        <w:pStyle w:val="ListParagraph"/>
        <w:numPr>
          <w:ilvl w:val="0"/>
          <w:numId w:val="11"/>
        </w:numPr>
        <w:spacing w:before="0" w:line="240" w:lineRule="auto"/>
      </w:pPr>
      <w:r>
        <w:t xml:space="preserve">Anecdotal </w:t>
      </w:r>
      <w:r w:rsidRPr="00C449B7">
        <w:t>evidence – Where none of the above exist, some anecdotal information may be used as supportive evidence until such time where data gathering, consultation or research becomes available.</w:t>
      </w:r>
    </w:p>
    <w:p w:rsidR="00C449B7" w:rsidRDefault="00C449B7" w:rsidP="00501533">
      <w:pPr>
        <w:pStyle w:val="ListParagraph"/>
        <w:numPr>
          <w:ilvl w:val="0"/>
          <w:numId w:val="11"/>
        </w:numPr>
        <w:spacing w:before="0" w:line="240" w:lineRule="auto"/>
      </w:pPr>
      <w:r>
        <w:t>Identify whether sufficient data</w:t>
      </w:r>
      <w:r w:rsidR="00F02913">
        <w:t xml:space="preserve"> exists</w:t>
      </w:r>
      <w:r w:rsidR="00180984">
        <w:t xml:space="preserve"> </w:t>
      </w:r>
      <w:r w:rsidR="00F02913">
        <w:t xml:space="preserve">– if not, decide </w:t>
      </w:r>
      <w:proofErr w:type="gramStart"/>
      <w:r w:rsidR="00F02913">
        <w:t xml:space="preserve">what </w:t>
      </w:r>
      <w:r>
        <w:t xml:space="preserve"> </w:t>
      </w:r>
      <w:r w:rsidR="00F02913">
        <w:t>further</w:t>
      </w:r>
      <w:proofErr w:type="gramEnd"/>
      <w:r w:rsidR="00F02913">
        <w:t xml:space="preserve"> action needs to be taken </w:t>
      </w:r>
      <w:r w:rsidR="002156CB">
        <w:t>to fill these gaps.</w:t>
      </w:r>
    </w:p>
    <w:p w:rsidR="00025B0A" w:rsidRDefault="00025B0A" w:rsidP="00501533">
      <w:pPr>
        <w:spacing w:before="0" w:line="240" w:lineRule="auto"/>
      </w:pPr>
    </w:p>
    <w:p w:rsidR="00014FA3" w:rsidRDefault="00014FA3" w:rsidP="00501533">
      <w:pPr>
        <w:spacing w:before="0" w:line="240" w:lineRule="auto"/>
        <w:rPr>
          <w:b/>
        </w:rPr>
      </w:pPr>
    </w:p>
    <w:p w:rsidR="00014FA3" w:rsidRDefault="00014FA3" w:rsidP="00501533">
      <w:pPr>
        <w:spacing w:before="0" w:line="240" w:lineRule="auto"/>
        <w:rPr>
          <w:b/>
        </w:rPr>
      </w:pPr>
    </w:p>
    <w:p w:rsidR="00014FA3" w:rsidRDefault="00014FA3" w:rsidP="00501533">
      <w:pPr>
        <w:spacing w:before="0" w:line="240" w:lineRule="auto"/>
        <w:rPr>
          <w:b/>
        </w:rPr>
      </w:pPr>
    </w:p>
    <w:p w:rsidR="00761295" w:rsidRDefault="009E532B" w:rsidP="00501533">
      <w:pPr>
        <w:spacing w:before="0" w:line="240" w:lineRule="auto"/>
        <w:rPr>
          <w:b/>
        </w:rPr>
      </w:pPr>
      <w:r w:rsidRPr="009E532B">
        <w:rPr>
          <w:b/>
        </w:rPr>
        <w:t xml:space="preserve">Section 4 - </w:t>
      </w:r>
      <w:r w:rsidR="009A3377" w:rsidRPr="009E532B">
        <w:rPr>
          <w:b/>
        </w:rPr>
        <w:t>Assessing the impact</w:t>
      </w:r>
    </w:p>
    <w:p w:rsidR="00014FA3" w:rsidRPr="009E532B" w:rsidRDefault="00014FA3" w:rsidP="00501533">
      <w:pPr>
        <w:spacing w:before="0" w:line="240" w:lineRule="auto"/>
        <w:rPr>
          <w:b/>
        </w:rPr>
      </w:pPr>
    </w:p>
    <w:p w:rsidR="00D9036E" w:rsidRDefault="00761295" w:rsidP="00501533">
      <w:pPr>
        <w:spacing w:before="0" w:line="240" w:lineRule="auto"/>
      </w:pPr>
      <w:r>
        <w:t>Once data and evidence have been gathered, including filling any identified gaps,</w:t>
      </w:r>
      <w:r w:rsidR="00D9036E">
        <w:t xml:space="preserve"> the next step is to use this information to assess whether the poli</w:t>
      </w:r>
      <w:r w:rsidR="00E72C7D">
        <w:t>cy has, or is likely to have, a</w:t>
      </w:r>
      <w:r w:rsidR="00E2782B">
        <w:t xml:space="preserve"> differential</w:t>
      </w:r>
      <w:r w:rsidR="00D9036E">
        <w:t xml:space="preserve"> i</w:t>
      </w:r>
      <w:r w:rsidR="0066619E">
        <w:t>mpact on any</w:t>
      </w:r>
      <w:r w:rsidR="00D9036E">
        <w:t xml:space="preserve"> equality groups. </w:t>
      </w:r>
    </w:p>
    <w:p w:rsidR="00044602" w:rsidRDefault="001A1ACC" w:rsidP="00501533">
      <w:pPr>
        <w:spacing w:before="0" w:line="240" w:lineRule="auto"/>
      </w:pPr>
      <w:r>
        <w:t>One of</w:t>
      </w:r>
      <w:r w:rsidR="00044602">
        <w:t xml:space="preserve"> three</w:t>
      </w:r>
      <w:r>
        <w:t xml:space="preserve"> possible</w:t>
      </w:r>
      <w:r w:rsidR="00044602">
        <w:t xml:space="preserve"> outcomes</w:t>
      </w:r>
      <w:r>
        <w:t xml:space="preserve"> should</w:t>
      </w:r>
      <w:r w:rsidR="0066619E">
        <w:t xml:space="preserve"> also</w:t>
      </w:r>
      <w:r>
        <w:t xml:space="preserve"> be identified and </w:t>
      </w:r>
      <w:r w:rsidR="0066619E">
        <w:t>recorded</w:t>
      </w:r>
      <w:r w:rsidR="00044602">
        <w:t>:</w:t>
      </w:r>
      <w:r w:rsidR="00886C93">
        <w:t xml:space="preserve"> </w:t>
      </w:r>
    </w:p>
    <w:p w:rsidR="00BE2460" w:rsidRDefault="00BE2460" w:rsidP="00501533">
      <w:pPr>
        <w:spacing w:before="0" w:line="240" w:lineRule="auto"/>
      </w:pPr>
    </w:p>
    <w:p w:rsidR="00886C93" w:rsidRDefault="00044602" w:rsidP="00501533">
      <w:pPr>
        <w:spacing w:before="0" w:line="240" w:lineRule="auto"/>
        <w:rPr>
          <w:i/>
        </w:rPr>
      </w:pPr>
      <w:r>
        <w:rPr>
          <w:i/>
        </w:rPr>
        <w:t>i</w:t>
      </w:r>
      <w:r w:rsidR="00886C93" w:rsidRPr="00044602">
        <w:rPr>
          <w:i/>
        </w:rPr>
        <w:t xml:space="preserve">) </w:t>
      </w:r>
      <w:r w:rsidR="00DE409E" w:rsidRPr="00044602">
        <w:rPr>
          <w:i/>
        </w:rPr>
        <w:t>P</w:t>
      </w:r>
      <w:r w:rsidR="00886C93" w:rsidRPr="00044602">
        <w:rPr>
          <w:i/>
        </w:rPr>
        <w:t xml:space="preserve">ositive </w:t>
      </w:r>
      <w:r w:rsidR="00603BA8" w:rsidRPr="00044602">
        <w:rPr>
          <w:i/>
        </w:rPr>
        <w:t xml:space="preserve">impact </w:t>
      </w:r>
    </w:p>
    <w:p w:rsidR="00BE2460" w:rsidRPr="00044602" w:rsidRDefault="00BE2460" w:rsidP="00501533">
      <w:pPr>
        <w:spacing w:before="0" w:line="240" w:lineRule="auto"/>
        <w:rPr>
          <w:i/>
        </w:rPr>
      </w:pPr>
    </w:p>
    <w:p w:rsidR="00DE409E" w:rsidRDefault="00B31464" w:rsidP="00501533">
      <w:pPr>
        <w:spacing w:before="0" w:line="240" w:lineRule="auto"/>
      </w:pPr>
      <w:r>
        <w:t>The evidence</w:t>
      </w:r>
      <w:r w:rsidR="00DE409E">
        <w:t xml:space="preserve"> demonstrates that the policy is robust; there is no potential for discrimination or any negative impact. All opportunities to promote equality have been taken.</w:t>
      </w:r>
    </w:p>
    <w:p w:rsidR="00044602" w:rsidRDefault="00044602" w:rsidP="00501533">
      <w:pPr>
        <w:pStyle w:val="Default"/>
      </w:pPr>
    </w:p>
    <w:p w:rsidR="00044602" w:rsidRPr="00177D95" w:rsidRDefault="00044602" w:rsidP="00501533">
      <w:pPr>
        <w:pStyle w:val="Default"/>
        <w:rPr>
          <w:color w:val="auto"/>
        </w:rPr>
      </w:pPr>
      <w:r w:rsidRPr="00177D95">
        <w:rPr>
          <w:color w:val="auto"/>
        </w:rPr>
        <w:t xml:space="preserve">Examples of a positive impact could be: </w:t>
      </w:r>
    </w:p>
    <w:p w:rsidR="00044602" w:rsidRPr="00177D95" w:rsidRDefault="00044602" w:rsidP="00501533">
      <w:pPr>
        <w:pStyle w:val="Default"/>
        <w:rPr>
          <w:color w:val="auto"/>
        </w:rPr>
      </w:pPr>
    </w:p>
    <w:p w:rsidR="00044602" w:rsidRPr="00177D95" w:rsidRDefault="00044602" w:rsidP="00501533">
      <w:pPr>
        <w:pStyle w:val="Default"/>
        <w:numPr>
          <w:ilvl w:val="0"/>
          <w:numId w:val="14"/>
        </w:numPr>
        <w:ind w:left="714" w:hanging="357"/>
        <w:contextualSpacing/>
        <w:rPr>
          <w:color w:val="auto"/>
        </w:rPr>
      </w:pPr>
      <w:r w:rsidRPr="00177D95">
        <w:rPr>
          <w:color w:val="auto"/>
        </w:rPr>
        <w:t xml:space="preserve">University publications indicating availability in different formats </w:t>
      </w:r>
    </w:p>
    <w:p w:rsidR="00044602" w:rsidRPr="00177D95" w:rsidRDefault="00044602" w:rsidP="00501533">
      <w:pPr>
        <w:pStyle w:val="Default"/>
        <w:numPr>
          <w:ilvl w:val="0"/>
          <w:numId w:val="14"/>
        </w:numPr>
        <w:ind w:left="714" w:hanging="357"/>
        <w:contextualSpacing/>
        <w:rPr>
          <w:color w:val="auto"/>
        </w:rPr>
      </w:pPr>
      <w:r w:rsidRPr="00177D95">
        <w:rPr>
          <w:color w:val="auto"/>
        </w:rPr>
        <w:t>In renovating a reception area</w:t>
      </w:r>
      <w:r w:rsidR="00A55EE0" w:rsidRPr="00177D95">
        <w:rPr>
          <w:color w:val="auto"/>
        </w:rPr>
        <w:t>,</w:t>
      </w:r>
      <w:r w:rsidRPr="00177D95">
        <w:rPr>
          <w:color w:val="auto"/>
        </w:rPr>
        <w:t xml:space="preserve"> accessible counters are provided </w:t>
      </w:r>
    </w:p>
    <w:p w:rsidR="00044602" w:rsidRDefault="00044602" w:rsidP="00501533">
      <w:pPr>
        <w:pStyle w:val="Default"/>
        <w:numPr>
          <w:ilvl w:val="0"/>
          <w:numId w:val="14"/>
        </w:numPr>
        <w:ind w:left="714" w:hanging="357"/>
        <w:contextualSpacing/>
        <w:rPr>
          <w:color w:val="auto"/>
        </w:rPr>
      </w:pPr>
      <w:r w:rsidRPr="00177D95">
        <w:rPr>
          <w:color w:val="auto"/>
        </w:rPr>
        <w:t xml:space="preserve">Height adjustable desks provided in lecture theatres </w:t>
      </w:r>
    </w:p>
    <w:p w:rsidR="00177D95" w:rsidRDefault="00177D95" w:rsidP="00501533">
      <w:pPr>
        <w:pStyle w:val="Default"/>
        <w:numPr>
          <w:ilvl w:val="0"/>
          <w:numId w:val="14"/>
        </w:numPr>
        <w:ind w:left="714" w:hanging="357"/>
        <w:contextualSpacing/>
        <w:rPr>
          <w:color w:val="auto"/>
        </w:rPr>
      </w:pPr>
      <w:r>
        <w:rPr>
          <w:color w:val="auto"/>
        </w:rPr>
        <w:t xml:space="preserve">Policies which have been created to promote an inclusive culture or practice </w:t>
      </w:r>
    </w:p>
    <w:p w:rsidR="00177D95" w:rsidRPr="00177D95" w:rsidRDefault="00177D95" w:rsidP="00501533">
      <w:pPr>
        <w:pStyle w:val="Default"/>
        <w:ind w:left="714"/>
        <w:contextualSpacing/>
        <w:rPr>
          <w:color w:val="auto"/>
        </w:rPr>
      </w:pPr>
    </w:p>
    <w:p w:rsidR="00DE409E" w:rsidRDefault="00DE409E" w:rsidP="00501533">
      <w:pPr>
        <w:pStyle w:val="Default"/>
        <w:contextualSpacing/>
        <w:rPr>
          <w:i/>
          <w:color w:val="auto"/>
        </w:rPr>
      </w:pPr>
      <w:r w:rsidRPr="00775D29">
        <w:rPr>
          <w:i/>
        </w:rPr>
        <w:t>If this is the outcome,</w:t>
      </w:r>
      <w:r w:rsidR="00044602" w:rsidRPr="00775D29">
        <w:rPr>
          <w:i/>
        </w:rPr>
        <w:t xml:space="preserve"> document how you reached this decision and</w:t>
      </w:r>
      <w:r w:rsidRPr="00775D29">
        <w:rPr>
          <w:i/>
        </w:rPr>
        <w:t xml:space="preserve"> move to </w:t>
      </w:r>
      <w:r w:rsidRPr="00775D29">
        <w:rPr>
          <w:i/>
          <w:color w:val="auto"/>
        </w:rPr>
        <w:t xml:space="preserve">section </w:t>
      </w:r>
      <w:r w:rsidR="009510DC">
        <w:rPr>
          <w:i/>
          <w:color w:val="auto"/>
        </w:rPr>
        <w:t>6</w:t>
      </w:r>
      <w:r w:rsidRPr="00775D29">
        <w:rPr>
          <w:i/>
          <w:color w:val="auto"/>
        </w:rPr>
        <w:t>, involvement and consultation</w:t>
      </w:r>
      <w:r w:rsidR="00775D29">
        <w:rPr>
          <w:i/>
          <w:color w:val="auto"/>
        </w:rPr>
        <w:t>.</w:t>
      </w:r>
    </w:p>
    <w:p w:rsidR="00BE2460" w:rsidRPr="00775D29" w:rsidRDefault="00BE2460" w:rsidP="00501533">
      <w:pPr>
        <w:pStyle w:val="Default"/>
        <w:contextualSpacing/>
        <w:rPr>
          <w:i/>
        </w:rPr>
      </w:pPr>
    </w:p>
    <w:p w:rsidR="00603BA8" w:rsidRDefault="00044602" w:rsidP="00501533">
      <w:pPr>
        <w:spacing w:before="0" w:line="240" w:lineRule="auto"/>
        <w:rPr>
          <w:i/>
        </w:rPr>
      </w:pPr>
      <w:r>
        <w:rPr>
          <w:i/>
        </w:rPr>
        <w:t>ii</w:t>
      </w:r>
      <w:r w:rsidR="00603BA8" w:rsidRPr="00044602">
        <w:rPr>
          <w:i/>
        </w:rPr>
        <w:t xml:space="preserve">) </w:t>
      </w:r>
      <w:r>
        <w:rPr>
          <w:i/>
        </w:rPr>
        <w:t>N</w:t>
      </w:r>
      <w:r w:rsidR="00603BA8" w:rsidRPr="00044602">
        <w:rPr>
          <w:i/>
        </w:rPr>
        <w:t>egative equality impact</w:t>
      </w:r>
    </w:p>
    <w:p w:rsidR="00BE2460" w:rsidRPr="00044602" w:rsidRDefault="00BE2460" w:rsidP="00501533">
      <w:pPr>
        <w:spacing w:before="0" w:line="240" w:lineRule="auto"/>
        <w:rPr>
          <w:i/>
        </w:rPr>
      </w:pPr>
    </w:p>
    <w:p w:rsidR="00886C93" w:rsidRDefault="00B31464" w:rsidP="00501533">
      <w:pPr>
        <w:spacing w:before="0" w:line="240" w:lineRule="auto"/>
      </w:pPr>
      <w:r>
        <w:t xml:space="preserve">The evidence identifies potential problems or missed opportunities. This might mean the policy could be potentially discriminatory. </w:t>
      </w:r>
      <w:r w:rsidR="00886C93">
        <w:t>Where necessary, changes to the policy should be designed to minimise negative effects and maximise positive impact.</w:t>
      </w:r>
    </w:p>
    <w:p w:rsidR="00B31464" w:rsidRPr="009A3377" w:rsidRDefault="00B31464" w:rsidP="00501533">
      <w:pPr>
        <w:pStyle w:val="Default"/>
      </w:pPr>
      <w:r w:rsidRPr="009A3377">
        <w:t xml:space="preserve">Examples of a negative impact for a protected characteristic group could be: </w:t>
      </w:r>
    </w:p>
    <w:p w:rsidR="00B31464" w:rsidRPr="009A3377" w:rsidRDefault="00B31464" w:rsidP="00501533">
      <w:pPr>
        <w:pStyle w:val="Default"/>
        <w:numPr>
          <w:ilvl w:val="0"/>
          <w:numId w:val="15"/>
        </w:numPr>
        <w:ind w:left="714" w:hanging="357"/>
        <w:contextualSpacing/>
      </w:pPr>
      <w:r w:rsidRPr="009A3377">
        <w:t xml:space="preserve">Evidence of no ethnic minority staff participating in staff training </w:t>
      </w:r>
    </w:p>
    <w:p w:rsidR="00B31464" w:rsidRPr="009A3377" w:rsidRDefault="00B31464" w:rsidP="00501533">
      <w:pPr>
        <w:pStyle w:val="Default"/>
        <w:numPr>
          <w:ilvl w:val="0"/>
          <w:numId w:val="15"/>
        </w:numPr>
        <w:ind w:left="714" w:hanging="357"/>
        <w:contextualSpacing/>
      </w:pPr>
      <w:r w:rsidRPr="009A3377">
        <w:t xml:space="preserve">Male or female only interview panels </w:t>
      </w:r>
    </w:p>
    <w:p w:rsidR="00B31464" w:rsidRPr="009A3377" w:rsidRDefault="00B31464" w:rsidP="00501533">
      <w:pPr>
        <w:pStyle w:val="Default"/>
        <w:numPr>
          <w:ilvl w:val="0"/>
          <w:numId w:val="15"/>
        </w:numPr>
        <w:ind w:left="714" w:hanging="357"/>
        <w:contextualSpacing/>
      </w:pPr>
      <w:r w:rsidRPr="009A3377">
        <w:t xml:space="preserve">Facilities provided for young students only </w:t>
      </w:r>
    </w:p>
    <w:p w:rsidR="00B31464" w:rsidRDefault="00B31464" w:rsidP="00501533">
      <w:pPr>
        <w:pStyle w:val="Default"/>
        <w:numPr>
          <w:ilvl w:val="0"/>
          <w:numId w:val="15"/>
        </w:numPr>
        <w:ind w:left="714" w:hanging="357"/>
        <w:contextualSpacing/>
      </w:pPr>
      <w:r w:rsidRPr="009A3377">
        <w:t xml:space="preserve">Placement policy not covering accessibility needs for disabled students </w:t>
      </w:r>
    </w:p>
    <w:p w:rsidR="00177D95" w:rsidRPr="009A3377" w:rsidRDefault="00177D95" w:rsidP="00501533">
      <w:pPr>
        <w:pStyle w:val="Default"/>
        <w:numPr>
          <w:ilvl w:val="0"/>
          <w:numId w:val="15"/>
        </w:numPr>
        <w:ind w:left="714" w:hanging="357"/>
        <w:contextualSpacing/>
      </w:pPr>
      <w:r>
        <w:t xml:space="preserve">decisions made which disadvantage particular groups of staff </w:t>
      </w:r>
    </w:p>
    <w:p w:rsidR="00B31464" w:rsidRPr="00775D29" w:rsidRDefault="00B31464" w:rsidP="00501533">
      <w:pPr>
        <w:spacing w:before="0" w:line="240" w:lineRule="auto"/>
        <w:rPr>
          <w:i/>
        </w:rPr>
      </w:pPr>
      <w:r w:rsidRPr="00775D29">
        <w:rPr>
          <w:i/>
        </w:rPr>
        <w:t xml:space="preserve">If this is the outcome, move to section </w:t>
      </w:r>
      <w:r w:rsidR="009E532B">
        <w:rPr>
          <w:i/>
        </w:rPr>
        <w:t>5</w:t>
      </w:r>
      <w:r w:rsidRPr="00775D29">
        <w:rPr>
          <w:i/>
        </w:rPr>
        <w:t>, addressing impact – action planning.</w:t>
      </w:r>
    </w:p>
    <w:p w:rsidR="00044602" w:rsidRDefault="00044602" w:rsidP="00501533">
      <w:pPr>
        <w:spacing w:before="0" w:line="240" w:lineRule="auto"/>
      </w:pPr>
    </w:p>
    <w:p w:rsidR="00044602" w:rsidRDefault="00044602" w:rsidP="00501533">
      <w:pPr>
        <w:spacing w:before="0" w:line="240" w:lineRule="auto"/>
        <w:rPr>
          <w:i/>
        </w:rPr>
      </w:pPr>
      <w:r w:rsidRPr="00044602">
        <w:rPr>
          <w:i/>
        </w:rPr>
        <w:t>i</w:t>
      </w:r>
      <w:r>
        <w:rPr>
          <w:i/>
        </w:rPr>
        <w:t>ii</w:t>
      </w:r>
      <w:r w:rsidRPr="00044602">
        <w:rPr>
          <w:i/>
        </w:rPr>
        <w:t xml:space="preserve">) </w:t>
      </w:r>
      <w:r>
        <w:rPr>
          <w:i/>
        </w:rPr>
        <w:t>Neutral</w:t>
      </w:r>
      <w:r w:rsidRPr="00044602">
        <w:rPr>
          <w:i/>
        </w:rPr>
        <w:t xml:space="preserve"> impact</w:t>
      </w:r>
    </w:p>
    <w:p w:rsidR="00BE2460" w:rsidRPr="00044602" w:rsidRDefault="00BE2460" w:rsidP="00501533">
      <w:pPr>
        <w:spacing w:before="0" w:line="240" w:lineRule="auto"/>
        <w:rPr>
          <w:i/>
        </w:rPr>
      </w:pPr>
    </w:p>
    <w:p w:rsidR="00044602" w:rsidRPr="00177F93" w:rsidRDefault="00B31464" w:rsidP="00501533">
      <w:pPr>
        <w:pStyle w:val="Default"/>
      </w:pPr>
      <w:r>
        <w:t xml:space="preserve">The evidence identifies that </w:t>
      </w:r>
      <w:r w:rsidR="00044602">
        <w:t>the policy</w:t>
      </w:r>
      <w:r w:rsidR="00044602" w:rsidRPr="00177F93">
        <w:t xml:space="preserve"> has no </w:t>
      </w:r>
      <w:r w:rsidR="00044602">
        <w:t xml:space="preserve">negative or positive results for people with protected characteristics. Examples of neutral </w:t>
      </w:r>
      <w:r w:rsidR="00044602" w:rsidRPr="00177F93">
        <w:t xml:space="preserve">impact could be: </w:t>
      </w:r>
    </w:p>
    <w:p w:rsidR="00044602" w:rsidRPr="00177F93" w:rsidRDefault="00044602" w:rsidP="00501533">
      <w:pPr>
        <w:pStyle w:val="Default"/>
        <w:contextualSpacing/>
      </w:pPr>
      <w:r w:rsidRPr="00177F93">
        <w:t xml:space="preserve">• Relocation Policy for staff – accessible to everyone who is appointed at the </w:t>
      </w:r>
      <w:r>
        <w:t xml:space="preserve">  </w:t>
      </w:r>
      <w:r w:rsidRPr="00177F93">
        <w:t xml:space="preserve">qualifying grade at the University </w:t>
      </w:r>
    </w:p>
    <w:p w:rsidR="00044602" w:rsidRDefault="00044602" w:rsidP="00501533">
      <w:pPr>
        <w:pStyle w:val="Default"/>
        <w:contextualSpacing/>
      </w:pPr>
      <w:r w:rsidRPr="00177F93">
        <w:t xml:space="preserve">• Provision of sports facilities – which are open to all students and staff </w:t>
      </w:r>
    </w:p>
    <w:p w:rsidR="00044602" w:rsidRDefault="00044602" w:rsidP="00501533">
      <w:pPr>
        <w:pStyle w:val="Default"/>
        <w:contextualSpacing/>
      </w:pPr>
    </w:p>
    <w:p w:rsidR="00044602" w:rsidRPr="00775D29" w:rsidRDefault="00044602" w:rsidP="00501533">
      <w:pPr>
        <w:pStyle w:val="Default"/>
        <w:contextualSpacing/>
        <w:rPr>
          <w:i/>
        </w:rPr>
      </w:pPr>
      <w:r w:rsidRPr="00775D29">
        <w:rPr>
          <w:i/>
        </w:rPr>
        <w:t xml:space="preserve">If this is the outcome, move to </w:t>
      </w:r>
      <w:r w:rsidRPr="00775D29">
        <w:rPr>
          <w:i/>
          <w:color w:val="auto"/>
        </w:rPr>
        <w:t xml:space="preserve">section </w:t>
      </w:r>
      <w:r w:rsidR="009E532B">
        <w:rPr>
          <w:i/>
          <w:color w:val="auto"/>
        </w:rPr>
        <w:t>6</w:t>
      </w:r>
      <w:r w:rsidRPr="00775D29">
        <w:rPr>
          <w:i/>
          <w:color w:val="auto"/>
        </w:rPr>
        <w:t>, involvement and consultation</w:t>
      </w:r>
      <w:r w:rsidR="00737A7E" w:rsidRPr="00775D29">
        <w:rPr>
          <w:i/>
          <w:color w:val="auto"/>
        </w:rPr>
        <w:t>.</w:t>
      </w:r>
    </w:p>
    <w:p w:rsidR="00014FA3" w:rsidRDefault="00014FA3" w:rsidP="00501533">
      <w:pPr>
        <w:pStyle w:val="Default"/>
        <w:contextualSpacing/>
      </w:pPr>
    </w:p>
    <w:p w:rsidR="00BE2460" w:rsidRDefault="00BE2460" w:rsidP="00501533">
      <w:pPr>
        <w:spacing w:before="0" w:line="240" w:lineRule="auto"/>
        <w:rPr>
          <w:b/>
        </w:rPr>
      </w:pPr>
    </w:p>
    <w:p w:rsidR="00BE2460" w:rsidRDefault="00BE2460" w:rsidP="00501533">
      <w:pPr>
        <w:spacing w:before="0" w:line="240" w:lineRule="auto"/>
        <w:rPr>
          <w:b/>
        </w:rPr>
      </w:pPr>
    </w:p>
    <w:p w:rsidR="002578D0" w:rsidRDefault="002578D0" w:rsidP="00501533">
      <w:pPr>
        <w:spacing w:before="0" w:line="240" w:lineRule="auto"/>
        <w:rPr>
          <w:b/>
        </w:rPr>
      </w:pPr>
    </w:p>
    <w:p w:rsidR="00435860" w:rsidRDefault="009E532B" w:rsidP="00501533">
      <w:pPr>
        <w:spacing w:before="0" w:line="240" w:lineRule="auto"/>
        <w:rPr>
          <w:b/>
        </w:rPr>
      </w:pPr>
      <w:r>
        <w:rPr>
          <w:b/>
        </w:rPr>
        <w:lastRenderedPageBreak/>
        <w:t>Section 5</w:t>
      </w:r>
      <w:r w:rsidR="00524C2E" w:rsidRPr="00524C2E">
        <w:rPr>
          <w:b/>
        </w:rPr>
        <w:t xml:space="preserve"> – Addressing any impact: action planning</w:t>
      </w:r>
      <w:r w:rsidR="005F4B03">
        <w:rPr>
          <w:b/>
        </w:rPr>
        <w:t xml:space="preserve"> </w:t>
      </w:r>
    </w:p>
    <w:p w:rsidR="00014FA3" w:rsidRDefault="00014FA3" w:rsidP="00501533">
      <w:pPr>
        <w:spacing w:before="0" w:line="240" w:lineRule="auto"/>
        <w:rPr>
          <w:b/>
        </w:rPr>
      </w:pPr>
    </w:p>
    <w:p w:rsidR="000E6BC8" w:rsidRDefault="00524C2E" w:rsidP="00501533">
      <w:pPr>
        <w:spacing w:before="0" w:line="240" w:lineRule="auto"/>
      </w:pPr>
      <w:r w:rsidRPr="00524C2E">
        <w:t>If a ne</w:t>
      </w:r>
      <w:r w:rsidR="009A0C79">
        <w:t>gative impact has been found,</w:t>
      </w:r>
      <w:r w:rsidR="00EF5FF1">
        <w:t xml:space="preserve"> it is necessary to consider whether the policy can be changed to reduce or eliminate this impact. </w:t>
      </w:r>
      <w:r w:rsidR="000E6BC8">
        <w:t xml:space="preserve">It is important to note that </w:t>
      </w:r>
      <w:r>
        <w:t>if the EIA shows actual or potential unlawful discrimination</w:t>
      </w:r>
      <w:r w:rsidR="000E6BC8">
        <w:t xml:space="preserve">, you must take steps to stop, remove or change the policy as soon as possible. </w:t>
      </w:r>
    </w:p>
    <w:p w:rsidR="002578D0" w:rsidRDefault="002578D0" w:rsidP="00501533">
      <w:pPr>
        <w:spacing w:before="0" w:line="240" w:lineRule="auto"/>
      </w:pPr>
    </w:p>
    <w:p w:rsidR="005F4B03" w:rsidRDefault="00F72078" w:rsidP="00501533">
      <w:pPr>
        <w:spacing w:before="0" w:line="240" w:lineRule="auto"/>
        <w:rPr>
          <w:i/>
        </w:rPr>
      </w:pPr>
      <w:r>
        <w:t xml:space="preserve">i) </w:t>
      </w:r>
      <w:r w:rsidR="005F4B03" w:rsidRPr="00A22052">
        <w:rPr>
          <w:i/>
        </w:rPr>
        <w:t>Changing the policy</w:t>
      </w:r>
      <w:r w:rsidR="00F90468">
        <w:rPr>
          <w:i/>
        </w:rPr>
        <w:t xml:space="preserve"> &amp; c</w:t>
      </w:r>
      <w:r w:rsidR="00F90468" w:rsidRPr="004D60BD">
        <w:rPr>
          <w:i/>
        </w:rPr>
        <w:t>ompleting</w:t>
      </w:r>
      <w:r w:rsidR="00F90468">
        <w:t xml:space="preserve"> </w:t>
      </w:r>
      <w:r w:rsidR="00F90468">
        <w:rPr>
          <w:i/>
        </w:rPr>
        <w:t>t</w:t>
      </w:r>
      <w:r w:rsidR="00F90468" w:rsidRPr="004D60BD">
        <w:rPr>
          <w:i/>
        </w:rPr>
        <w:t>he action plan</w:t>
      </w:r>
    </w:p>
    <w:p w:rsidR="00BE2460" w:rsidRPr="00F90468" w:rsidRDefault="00BE2460" w:rsidP="00501533">
      <w:pPr>
        <w:spacing w:before="0" w:line="240" w:lineRule="auto"/>
        <w:rPr>
          <w:i/>
        </w:rPr>
      </w:pPr>
    </w:p>
    <w:p w:rsidR="00F72078" w:rsidRDefault="00F72078" w:rsidP="00501533">
      <w:pPr>
        <w:pStyle w:val="ListParagraph"/>
        <w:numPr>
          <w:ilvl w:val="0"/>
          <w:numId w:val="21"/>
        </w:numPr>
        <w:spacing w:before="0" w:line="240" w:lineRule="auto"/>
        <w:ind w:left="714" w:hanging="357"/>
      </w:pPr>
      <w:r>
        <w:t>Identify changes that will reduce or eliminate the negative impact where it has been identified</w:t>
      </w:r>
      <w:r w:rsidR="007141C3">
        <w:t>.</w:t>
      </w:r>
      <w:r>
        <w:t xml:space="preserve"> </w:t>
      </w:r>
    </w:p>
    <w:p w:rsidR="00435860" w:rsidRDefault="00435860" w:rsidP="00501533">
      <w:pPr>
        <w:pStyle w:val="ListParagraph"/>
        <w:numPr>
          <w:ilvl w:val="0"/>
          <w:numId w:val="21"/>
        </w:numPr>
        <w:spacing w:before="0" w:line="240" w:lineRule="auto"/>
        <w:ind w:left="714" w:hanging="357"/>
      </w:pPr>
      <w:r>
        <w:t xml:space="preserve">Consider </w:t>
      </w:r>
      <w:r w:rsidR="00A22052">
        <w:t>what evidence would be needed to show that the changes have worked and build these into the revised policy</w:t>
      </w:r>
      <w:r w:rsidR="007141C3">
        <w:t>.</w:t>
      </w:r>
    </w:p>
    <w:p w:rsidR="005F4B03" w:rsidRDefault="00A22052" w:rsidP="00501533">
      <w:pPr>
        <w:pStyle w:val="ListParagraph"/>
        <w:numPr>
          <w:ilvl w:val="0"/>
          <w:numId w:val="21"/>
        </w:numPr>
        <w:spacing w:before="0" w:line="240" w:lineRule="auto"/>
        <w:ind w:left="714" w:hanging="357"/>
      </w:pPr>
      <w:r>
        <w:t>Consultation with the affected equality group (s) may be useful here</w:t>
      </w:r>
      <w:r w:rsidR="007141C3">
        <w:t>.</w:t>
      </w:r>
    </w:p>
    <w:p w:rsidR="008E4013" w:rsidRDefault="008E4013" w:rsidP="00501533">
      <w:pPr>
        <w:pStyle w:val="ListParagraph"/>
        <w:numPr>
          <w:ilvl w:val="0"/>
          <w:numId w:val="23"/>
        </w:numPr>
        <w:spacing w:before="0" w:line="240" w:lineRule="auto"/>
      </w:pPr>
      <w:r>
        <w:t xml:space="preserve">The changes that you identify should be documented in the action plan in this section. </w:t>
      </w:r>
    </w:p>
    <w:p w:rsidR="008E4013" w:rsidRDefault="008E4013" w:rsidP="00501533">
      <w:pPr>
        <w:pStyle w:val="ListParagraph"/>
        <w:numPr>
          <w:ilvl w:val="0"/>
          <w:numId w:val="23"/>
        </w:numPr>
        <w:spacing w:before="0" w:line="240" w:lineRule="auto"/>
      </w:pPr>
      <w:r>
        <w:t>Each action should be allocated to a key person who is responsible for its completion.</w:t>
      </w:r>
    </w:p>
    <w:p w:rsidR="00B27E6C" w:rsidRDefault="008E4013" w:rsidP="00501533">
      <w:pPr>
        <w:pStyle w:val="ListParagraph"/>
        <w:numPr>
          <w:ilvl w:val="0"/>
          <w:numId w:val="23"/>
        </w:numPr>
        <w:spacing w:before="0" w:line="240" w:lineRule="auto"/>
      </w:pPr>
      <w:r>
        <w:t xml:space="preserve">Set an ambitious, but achievable timescale. </w:t>
      </w:r>
    </w:p>
    <w:p w:rsidR="007A247A" w:rsidRPr="007A247A" w:rsidRDefault="007A247A" w:rsidP="00501533">
      <w:pPr>
        <w:pStyle w:val="ListParagraph"/>
        <w:numPr>
          <w:ilvl w:val="0"/>
          <w:numId w:val="23"/>
        </w:numPr>
        <w:spacing w:before="0" w:line="240" w:lineRule="auto"/>
      </w:pPr>
      <w:r w:rsidRPr="007A247A">
        <w:t>Monitor &amp; review</w:t>
      </w:r>
      <w:r>
        <w:t xml:space="preserve">: Progress against the action </w:t>
      </w:r>
      <w:r w:rsidR="009625E9">
        <w:t xml:space="preserve">plan should be reviewed regularly. </w:t>
      </w:r>
    </w:p>
    <w:p w:rsidR="00B27E6C" w:rsidRDefault="00B27E6C" w:rsidP="00501533">
      <w:pPr>
        <w:pStyle w:val="ListParagraph"/>
        <w:spacing w:before="0" w:line="240" w:lineRule="auto"/>
      </w:pPr>
    </w:p>
    <w:p w:rsidR="005F4B03" w:rsidRDefault="00F90468" w:rsidP="00501533">
      <w:pPr>
        <w:spacing w:before="0" w:line="240" w:lineRule="auto"/>
        <w:rPr>
          <w:i/>
        </w:rPr>
      </w:pPr>
      <w:r w:rsidRPr="00F90468">
        <w:t xml:space="preserve">ii) </w:t>
      </w:r>
      <w:r w:rsidR="005F4B03" w:rsidRPr="00F90468">
        <w:rPr>
          <w:i/>
        </w:rPr>
        <w:t>Mitigating/justifying the policy</w:t>
      </w:r>
    </w:p>
    <w:p w:rsidR="00BE2460" w:rsidRPr="00F90468" w:rsidRDefault="00BE2460" w:rsidP="00501533">
      <w:pPr>
        <w:spacing w:before="0" w:line="240" w:lineRule="auto"/>
      </w:pPr>
    </w:p>
    <w:p w:rsidR="00B27E6C" w:rsidRPr="00B27E6C" w:rsidRDefault="00B27E6C" w:rsidP="00501533">
      <w:pPr>
        <w:spacing w:before="0" w:line="240" w:lineRule="auto"/>
      </w:pPr>
      <w:r>
        <w:t>If the policy cannot be changed, can the negative impact be justified?</w:t>
      </w:r>
    </w:p>
    <w:p w:rsidR="007141C3" w:rsidRDefault="009A3CC3" w:rsidP="00501533">
      <w:pPr>
        <w:pStyle w:val="ListParagraph"/>
        <w:numPr>
          <w:ilvl w:val="0"/>
          <w:numId w:val="22"/>
        </w:numPr>
        <w:spacing w:before="0" w:line="240" w:lineRule="auto"/>
      </w:pPr>
      <w:r>
        <w:t>The primary purpose of an EIA is to eliminate unlawful discrimination.</w:t>
      </w:r>
    </w:p>
    <w:p w:rsidR="009A3CC3" w:rsidRDefault="009A3CC3" w:rsidP="00501533">
      <w:pPr>
        <w:pStyle w:val="ListParagraph"/>
        <w:numPr>
          <w:ilvl w:val="0"/>
          <w:numId w:val="22"/>
        </w:numPr>
        <w:spacing w:before="0" w:line="240" w:lineRule="auto"/>
      </w:pPr>
      <w:r>
        <w:t xml:space="preserve">If the policy can be demonstrated to be what is called a ‘proportionate means of achieving a legitimate aim’ then it may not be unlawful discrimination. </w:t>
      </w:r>
    </w:p>
    <w:p w:rsidR="008E4013" w:rsidRDefault="008E4013" w:rsidP="00501533">
      <w:pPr>
        <w:pStyle w:val="ListParagraph"/>
        <w:numPr>
          <w:ilvl w:val="0"/>
          <w:numId w:val="22"/>
        </w:numPr>
        <w:spacing w:before="0" w:line="240" w:lineRule="auto"/>
      </w:pPr>
      <w:r>
        <w:t>Justification may include where positive action is being undertaken or for reasons of health and safety or business efficiency.</w:t>
      </w:r>
    </w:p>
    <w:p w:rsidR="009A3CC3" w:rsidRDefault="009A3CC3" w:rsidP="00501533">
      <w:pPr>
        <w:pStyle w:val="ListParagraph"/>
        <w:numPr>
          <w:ilvl w:val="0"/>
          <w:numId w:val="22"/>
        </w:numPr>
        <w:spacing w:before="0" w:line="240" w:lineRule="auto"/>
      </w:pPr>
      <w:r>
        <w:t xml:space="preserve">Equality Challenge Unit </w:t>
      </w:r>
      <w:r w:rsidR="00256D57">
        <w:t xml:space="preserve">guidance states that “justification has two main elements: it must be demonstrated that the policy is important on grounds unconnected with discrimination that is taking place, and that it proved impossible to find other ways of achieving the policy’s aims without causing a negative impact for one or more relevant grounds”. </w:t>
      </w:r>
    </w:p>
    <w:p w:rsidR="00256D57" w:rsidRDefault="00256D57" w:rsidP="00501533">
      <w:pPr>
        <w:pStyle w:val="ListParagraph"/>
        <w:numPr>
          <w:ilvl w:val="0"/>
          <w:numId w:val="22"/>
        </w:numPr>
        <w:spacing w:before="0" w:line="240" w:lineRule="auto"/>
      </w:pPr>
      <w:r>
        <w:t xml:space="preserve">It is vital that it can be demonstrated that all alternatives have been explored before deciding that negative impact is justified and should be seen as the last resort. </w:t>
      </w:r>
    </w:p>
    <w:p w:rsidR="00256D57" w:rsidRPr="004D60BD" w:rsidRDefault="00256D57" w:rsidP="00501533">
      <w:pPr>
        <w:pStyle w:val="ListParagraph"/>
        <w:numPr>
          <w:ilvl w:val="0"/>
          <w:numId w:val="22"/>
        </w:numPr>
        <w:spacing w:before="0" w:line="240" w:lineRule="auto"/>
        <w:rPr>
          <w:i/>
        </w:rPr>
      </w:pPr>
      <w:r w:rsidRPr="004D60BD">
        <w:rPr>
          <w:i/>
        </w:rPr>
        <w:t>If you are considering this approach, please contact the Equality Policy Unit for guidance.</w:t>
      </w:r>
    </w:p>
    <w:p w:rsidR="005F4B03" w:rsidRDefault="005F4B03" w:rsidP="00501533">
      <w:pPr>
        <w:spacing w:before="0" w:line="240" w:lineRule="auto"/>
      </w:pPr>
    </w:p>
    <w:p w:rsidR="00014FA3" w:rsidRDefault="009E532B" w:rsidP="00501533">
      <w:pPr>
        <w:spacing w:before="0" w:line="240" w:lineRule="auto"/>
        <w:rPr>
          <w:b/>
        </w:rPr>
      </w:pPr>
      <w:r>
        <w:rPr>
          <w:b/>
        </w:rPr>
        <w:t>Section 6</w:t>
      </w:r>
      <w:r w:rsidR="005F4B03" w:rsidRPr="005F4B03">
        <w:rPr>
          <w:b/>
        </w:rPr>
        <w:t xml:space="preserve"> </w:t>
      </w:r>
      <w:r w:rsidR="005F4B03">
        <w:rPr>
          <w:b/>
        </w:rPr>
        <w:t>–</w:t>
      </w:r>
      <w:r w:rsidR="005F4B03" w:rsidRPr="005F4B03">
        <w:rPr>
          <w:b/>
        </w:rPr>
        <w:t xml:space="preserve"> </w:t>
      </w:r>
      <w:r w:rsidR="005F4B03">
        <w:rPr>
          <w:b/>
        </w:rPr>
        <w:t xml:space="preserve">Involvement &amp; </w:t>
      </w:r>
      <w:r w:rsidR="005F4B03" w:rsidRPr="005F4B03">
        <w:rPr>
          <w:b/>
        </w:rPr>
        <w:t>Consultation</w:t>
      </w:r>
    </w:p>
    <w:p w:rsidR="005F4B03" w:rsidRDefault="005F4B03" w:rsidP="00501533">
      <w:pPr>
        <w:spacing w:before="0" w:line="240" w:lineRule="auto"/>
        <w:rPr>
          <w:b/>
        </w:rPr>
      </w:pPr>
      <w:r>
        <w:rPr>
          <w:b/>
        </w:rPr>
        <w:t xml:space="preserve"> </w:t>
      </w:r>
    </w:p>
    <w:p w:rsidR="009B45C3" w:rsidRDefault="00F90468" w:rsidP="00501533">
      <w:pPr>
        <w:spacing w:before="0" w:line="240" w:lineRule="auto"/>
      </w:pPr>
      <w:r>
        <w:t xml:space="preserve">Consultation should take place with appropriate stakeholders as part of the EIA process whether the there is a positive, neutral or negative impact. </w:t>
      </w:r>
      <w:r w:rsidR="00EF7839">
        <w:t>The scal</w:t>
      </w:r>
      <w:r w:rsidR="00D2486A">
        <w:t>e of the consultation will vary:</w:t>
      </w:r>
      <w:r w:rsidR="00EF7839">
        <w:t xml:space="preserve"> t</w:t>
      </w:r>
      <w:r>
        <w:t>he higher the potential for negative impact the more comprehensive</w:t>
      </w:r>
      <w:r w:rsidR="00D2486A">
        <w:t xml:space="preserve"> the</w:t>
      </w:r>
      <w:r>
        <w:t xml:space="preserve"> consultation will need to be. Where there is a negative impact the consultation should </w:t>
      </w:r>
      <w:r w:rsidR="00EF7839">
        <w:t xml:space="preserve">include any proposals to reduce this impact. </w:t>
      </w:r>
    </w:p>
    <w:p w:rsidR="00EF7839" w:rsidRDefault="00EF7839" w:rsidP="00501533">
      <w:pPr>
        <w:spacing w:before="0" w:line="240" w:lineRule="auto"/>
      </w:pPr>
      <w:r>
        <w:t>Examples of consultation methods might include</w:t>
      </w:r>
      <w:r w:rsidR="00D2486A">
        <w:t>:</w:t>
      </w:r>
      <w:r>
        <w:t xml:space="preserve"> </w:t>
      </w:r>
    </w:p>
    <w:p w:rsidR="00D2486A" w:rsidRDefault="00D2486A" w:rsidP="00501533">
      <w:pPr>
        <w:pStyle w:val="ListParagraph"/>
        <w:numPr>
          <w:ilvl w:val="0"/>
          <w:numId w:val="24"/>
        </w:numPr>
        <w:spacing w:before="0" w:line="240" w:lineRule="auto"/>
      </w:pPr>
      <w:r>
        <w:t>Focus groups</w:t>
      </w:r>
    </w:p>
    <w:p w:rsidR="00D2486A" w:rsidRDefault="00D2486A" w:rsidP="00501533">
      <w:pPr>
        <w:pStyle w:val="ListParagraph"/>
        <w:numPr>
          <w:ilvl w:val="0"/>
          <w:numId w:val="24"/>
        </w:numPr>
        <w:spacing w:before="0" w:line="240" w:lineRule="auto"/>
      </w:pPr>
      <w:r>
        <w:t>Questionnaires</w:t>
      </w:r>
    </w:p>
    <w:p w:rsidR="00D2486A" w:rsidRDefault="00D2486A" w:rsidP="00501533">
      <w:pPr>
        <w:pStyle w:val="ListParagraph"/>
        <w:numPr>
          <w:ilvl w:val="0"/>
          <w:numId w:val="24"/>
        </w:numPr>
        <w:spacing w:before="0" w:line="240" w:lineRule="auto"/>
      </w:pPr>
      <w:r>
        <w:lastRenderedPageBreak/>
        <w:t>Staff networks</w:t>
      </w:r>
    </w:p>
    <w:p w:rsidR="00D2486A" w:rsidRDefault="00D2486A" w:rsidP="00501533">
      <w:pPr>
        <w:pStyle w:val="ListParagraph"/>
        <w:numPr>
          <w:ilvl w:val="0"/>
          <w:numId w:val="24"/>
        </w:numPr>
        <w:spacing w:before="0" w:line="240" w:lineRule="auto"/>
      </w:pPr>
      <w:r>
        <w:t>Targeted emails</w:t>
      </w:r>
    </w:p>
    <w:p w:rsidR="00D2486A" w:rsidRDefault="00D2486A" w:rsidP="00501533">
      <w:pPr>
        <w:pStyle w:val="ListParagraph"/>
        <w:numPr>
          <w:ilvl w:val="0"/>
          <w:numId w:val="24"/>
        </w:numPr>
        <w:spacing w:before="0" w:line="240" w:lineRule="auto"/>
      </w:pPr>
      <w:r>
        <w:t>Posters &amp; leaflets</w:t>
      </w:r>
    </w:p>
    <w:p w:rsidR="00D2486A" w:rsidRPr="006F2A3F" w:rsidRDefault="00D2486A" w:rsidP="00501533">
      <w:pPr>
        <w:pStyle w:val="ListParagraph"/>
        <w:numPr>
          <w:ilvl w:val="0"/>
          <w:numId w:val="24"/>
        </w:numPr>
        <w:spacing w:before="0" w:line="240" w:lineRule="auto"/>
      </w:pPr>
      <w:r>
        <w:t>E-newsletter</w:t>
      </w:r>
    </w:p>
    <w:p w:rsidR="005F4B03" w:rsidRPr="00EE44DE" w:rsidRDefault="005F4B03" w:rsidP="00501533">
      <w:pPr>
        <w:spacing w:before="0" w:line="240" w:lineRule="auto"/>
      </w:pPr>
    </w:p>
    <w:p w:rsidR="005F4B03" w:rsidRDefault="009E532B" w:rsidP="00501533">
      <w:pPr>
        <w:spacing w:before="0" w:line="240" w:lineRule="auto"/>
        <w:rPr>
          <w:b/>
        </w:rPr>
      </w:pPr>
      <w:r>
        <w:rPr>
          <w:b/>
        </w:rPr>
        <w:t>Section 7</w:t>
      </w:r>
      <w:r w:rsidR="005F4B03" w:rsidRPr="005F4B03">
        <w:rPr>
          <w:b/>
        </w:rPr>
        <w:t xml:space="preserve"> – Approval &amp; Publishing</w:t>
      </w:r>
      <w:r w:rsidR="005F4B03">
        <w:rPr>
          <w:b/>
        </w:rPr>
        <w:t xml:space="preserve"> </w:t>
      </w:r>
    </w:p>
    <w:p w:rsidR="00014FA3" w:rsidRDefault="00014FA3" w:rsidP="00501533">
      <w:pPr>
        <w:spacing w:before="0" w:line="240" w:lineRule="auto"/>
        <w:rPr>
          <w:b/>
        </w:rPr>
      </w:pPr>
    </w:p>
    <w:p w:rsidR="007A247A" w:rsidRDefault="00DD43BA" w:rsidP="00501533">
      <w:pPr>
        <w:spacing w:before="0" w:line="240" w:lineRule="auto"/>
      </w:pPr>
      <w:r>
        <w:t xml:space="preserve">Before an EIA is published, it </w:t>
      </w:r>
      <w:r w:rsidR="007A247A">
        <w:t xml:space="preserve">should be signed off by the person completing it and </w:t>
      </w:r>
      <w:r w:rsidR="00177D95">
        <w:t>share</w:t>
      </w:r>
      <w:r w:rsidR="000F6BD6">
        <w:t>d</w:t>
      </w:r>
      <w:r w:rsidR="00177D95">
        <w:t xml:space="preserve"> with </w:t>
      </w:r>
      <w:r w:rsidR="007A247A">
        <w:t>the relevant</w:t>
      </w:r>
      <w:r w:rsidR="00177D95">
        <w:t xml:space="preserve"> working groups / stakeholder groups. </w:t>
      </w:r>
    </w:p>
    <w:p w:rsidR="00D2486A" w:rsidRDefault="00D2486A" w:rsidP="00501533">
      <w:pPr>
        <w:spacing w:before="0" w:line="240" w:lineRule="auto"/>
      </w:pPr>
      <w:r>
        <w:t>Completed EIAs should</w:t>
      </w:r>
      <w:r w:rsidR="007A247A">
        <w:t xml:space="preserve"> then be sent to the Equality Policy Unit to</w:t>
      </w:r>
      <w:r>
        <w:t xml:space="preserve"> be published </w:t>
      </w:r>
      <w:r w:rsidR="007A247A">
        <w:t xml:space="preserve">on their website. This is </w:t>
      </w:r>
      <w:r>
        <w:t xml:space="preserve">to show that the University is committed to challenging potential discrimination, as well as </w:t>
      </w:r>
      <w:r w:rsidR="007A247A">
        <w:t>improving our service delivery and practices for all equality groups.</w:t>
      </w:r>
    </w:p>
    <w:p w:rsidR="00025B0A" w:rsidRPr="00761295" w:rsidRDefault="009625E9" w:rsidP="00501533">
      <w:pPr>
        <w:spacing w:before="0" w:line="240" w:lineRule="auto"/>
      </w:pPr>
      <w:r w:rsidRPr="009625E9">
        <w:rPr>
          <w:i/>
        </w:rPr>
        <w:t xml:space="preserve">Progress against the action plan should continue to be reviewed regularly. </w:t>
      </w:r>
      <w:r w:rsidR="00E2782B">
        <w:t xml:space="preserve"> </w:t>
      </w:r>
      <w:r w:rsidR="00761295">
        <w:t xml:space="preserve">  </w:t>
      </w:r>
    </w:p>
    <w:sectPr w:rsidR="00025B0A" w:rsidRPr="00761295" w:rsidSect="00A41E60">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A3" w:rsidRDefault="00014FA3" w:rsidP="00BF03F2">
      <w:pPr>
        <w:spacing w:before="0" w:line="240" w:lineRule="auto"/>
      </w:pPr>
      <w:r>
        <w:separator/>
      </w:r>
    </w:p>
  </w:endnote>
  <w:endnote w:type="continuationSeparator" w:id="0">
    <w:p w:rsidR="00014FA3" w:rsidRDefault="00014FA3" w:rsidP="00BF03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A3" w:rsidRDefault="0001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A3" w:rsidRDefault="00014FA3" w:rsidP="00BF03F2">
      <w:pPr>
        <w:spacing w:before="0" w:line="240" w:lineRule="auto"/>
      </w:pPr>
      <w:r>
        <w:separator/>
      </w:r>
    </w:p>
  </w:footnote>
  <w:footnote w:type="continuationSeparator" w:id="0">
    <w:p w:rsidR="00014FA3" w:rsidRDefault="00014FA3" w:rsidP="00BF03F2">
      <w:pPr>
        <w:spacing w:before="0" w:line="240" w:lineRule="auto"/>
      </w:pPr>
      <w:r>
        <w:continuationSeparator/>
      </w:r>
    </w:p>
  </w:footnote>
  <w:footnote w:id="1">
    <w:p w:rsidR="00014FA3" w:rsidRDefault="00014FA3" w:rsidP="00685162">
      <w:pPr>
        <w:spacing w:line="240" w:lineRule="auto"/>
        <w:ind w:left="142" w:hanging="142"/>
        <w:contextualSpacing/>
        <w:rPr>
          <w:sz w:val="20"/>
          <w:szCs w:val="20"/>
        </w:rPr>
      </w:pPr>
      <w:r>
        <w:rPr>
          <w:rStyle w:val="FootnoteReference"/>
        </w:rPr>
        <w:footnoteRef/>
      </w:r>
      <w:r>
        <w:t xml:space="preserve"> </w:t>
      </w:r>
      <w:r>
        <w:rPr>
          <w:b/>
          <w:sz w:val="20"/>
          <w:szCs w:val="20"/>
        </w:rPr>
        <w:t xml:space="preserve">Negative </w:t>
      </w:r>
      <w:r w:rsidRPr="00685162">
        <w:rPr>
          <w:b/>
          <w:sz w:val="20"/>
          <w:szCs w:val="20"/>
        </w:rPr>
        <w:t>or adverse impact:</w:t>
      </w:r>
      <w:r w:rsidRPr="00685162">
        <w:rPr>
          <w:sz w:val="20"/>
          <w:szCs w:val="20"/>
        </w:rPr>
        <w:t xml:space="preserve"> The outcome of a decision, policy or practice that </w:t>
      </w:r>
      <w:proofErr w:type="gramStart"/>
      <w:r w:rsidRPr="00685162">
        <w:rPr>
          <w:sz w:val="20"/>
          <w:szCs w:val="20"/>
        </w:rPr>
        <w:t xml:space="preserve">creates </w:t>
      </w:r>
      <w:r>
        <w:rPr>
          <w:sz w:val="20"/>
          <w:szCs w:val="20"/>
        </w:rPr>
        <w:t xml:space="preserve"> </w:t>
      </w:r>
      <w:r w:rsidRPr="00685162">
        <w:rPr>
          <w:sz w:val="20"/>
          <w:szCs w:val="20"/>
        </w:rPr>
        <w:t>disadvantage</w:t>
      </w:r>
      <w:proofErr w:type="gramEnd"/>
      <w:r>
        <w:rPr>
          <w:sz w:val="20"/>
          <w:szCs w:val="20"/>
        </w:rPr>
        <w:t xml:space="preserve"> to</w:t>
      </w:r>
      <w:r w:rsidRPr="00685162">
        <w:rPr>
          <w:sz w:val="20"/>
          <w:szCs w:val="20"/>
        </w:rPr>
        <w:t xml:space="preserve"> or unequal treatment of a person w</w:t>
      </w:r>
      <w:r>
        <w:rPr>
          <w:sz w:val="20"/>
          <w:szCs w:val="20"/>
        </w:rPr>
        <w:t>ith a protected characteristic.</w:t>
      </w:r>
    </w:p>
    <w:p w:rsidR="00014FA3" w:rsidRDefault="00014FA3" w:rsidP="00CF1E5B">
      <w:pPr>
        <w:spacing w:line="240" w:lineRule="auto"/>
        <w:contextualSpacing/>
        <w:rPr>
          <w:b/>
          <w:sz w:val="20"/>
          <w:szCs w:val="20"/>
        </w:rPr>
      </w:pPr>
    </w:p>
    <w:p w:rsidR="00014FA3" w:rsidRPr="00685162" w:rsidRDefault="00014FA3" w:rsidP="00685162">
      <w:pPr>
        <w:spacing w:line="240" w:lineRule="auto"/>
        <w:ind w:left="142"/>
        <w:contextualSpacing/>
        <w:rPr>
          <w:sz w:val="20"/>
          <w:szCs w:val="20"/>
        </w:rPr>
      </w:pPr>
      <w:r w:rsidRPr="00685162">
        <w:rPr>
          <w:b/>
          <w:sz w:val="20"/>
          <w:szCs w:val="20"/>
        </w:rPr>
        <w:t>Positive impact:</w:t>
      </w:r>
      <w:r w:rsidRPr="00685162">
        <w:rPr>
          <w:sz w:val="20"/>
          <w:szCs w:val="20"/>
        </w:rPr>
        <w:t xml:space="preserve"> The outcome creates a benefit to support the advancement of equality of groups opportunity for people with protected characteristics and/or promotes good relations between.</w:t>
      </w:r>
    </w:p>
    <w:p w:rsidR="00014FA3" w:rsidRDefault="00014F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63179"/>
    <w:multiLevelType w:val="hybridMultilevel"/>
    <w:tmpl w:val="2D82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80C39"/>
    <w:multiLevelType w:val="hybridMultilevel"/>
    <w:tmpl w:val="696CD904"/>
    <w:lvl w:ilvl="0" w:tplc="E1760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C42927"/>
    <w:multiLevelType w:val="hybridMultilevel"/>
    <w:tmpl w:val="10A4AF64"/>
    <w:lvl w:ilvl="0" w:tplc="1F02F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C1B4A"/>
    <w:multiLevelType w:val="hybridMultilevel"/>
    <w:tmpl w:val="377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16F35"/>
    <w:multiLevelType w:val="hybridMultilevel"/>
    <w:tmpl w:val="3CFE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10D05"/>
    <w:multiLevelType w:val="hybridMultilevel"/>
    <w:tmpl w:val="8E64F3AE"/>
    <w:lvl w:ilvl="0" w:tplc="FD66DB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42B60"/>
    <w:multiLevelType w:val="hybridMultilevel"/>
    <w:tmpl w:val="4B2AEADE"/>
    <w:lvl w:ilvl="0" w:tplc="E7566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029BF"/>
    <w:multiLevelType w:val="hybridMultilevel"/>
    <w:tmpl w:val="D25CB5D0"/>
    <w:lvl w:ilvl="0" w:tplc="952070BC">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B289A"/>
    <w:multiLevelType w:val="hybridMultilevel"/>
    <w:tmpl w:val="BC98ACDE"/>
    <w:lvl w:ilvl="0" w:tplc="DD2C8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C5433"/>
    <w:multiLevelType w:val="hybridMultilevel"/>
    <w:tmpl w:val="C30E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A7309"/>
    <w:multiLevelType w:val="hybridMultilevel"/>
    <w:tmpl w:val="E3E43F66"/>
    <w:lvl w:ilvl="0" w:tplc="91807876">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005B8"/>
    <w:multiLevelType w:val="hybridMultilevel"/>
    <w:tmpl w:val="293E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074C0"/>
    <w:multiLevelType w:val="hybridMultilevel"/>
    <w:tmpl w:val="7FDCA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4418E"/>
    <w:multiLevelType w:val="hybridMultilevel"/>
    <w:tmpl w:val="55D0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0"/>
  </w:num>
  <w:num w:numId="13">
    <w:abstractNumId w:val="16"/>
  </w:num>
  <w:num w:numId="14">
    <w:abstractNumId w:val="21"/>
  </w:num>
  <w:num w:numId="15">
    <w:abstractNumId w:val="10"/>
  </w:num>
  <w:num w:numId="16">
    <w:abstractNumId w:val="12"/>
  </w:num>
  <w:num w:numId="17">
    <w:abstractNumId w:val="11"/>
  </w:num>
  <w:num w:numId="18">
    <w:abstractNumId w:val="15"/>
  </w:num>
  <w:num w:numId="19">
    <w:abstractNumId w:val="22"/>
  </w:num>
  <w:num w:numId="20">
    <w:abstractNumId w:val="18"/>
  </w:num>
  <w:num w:numId="21">
    <w:abstractNumId w:val="14"/>
  </w:num>
  <w:num w:numId="22">
    <w:abstractNumId w:val="13"/>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2"/>
    <w:rsid w:val="00005046"/>
    <w:rsid w:val="00014FA3"/>
    <w:rsid w:val="00020692"/>
    <w:rsid w:val="00025B0A"/>
    <w:rsid w:val="00044602"/>
    <w:rsid w:val="0009642D"/>
    <w:rsid w:val="000A395C"/>
    <w:rsid w:val="000C5A8E"/>
    <w:rsid w:val="000D2E3B"/>
    <w:rsid w:val="000D3BD2"/>
    <w:rsid w:val="000D5F21"/>
    <w:rsid w:val="000E6BC8"/>
    <w:rsid w:val="000F6BD6"/>
    <w:rsid w:val="001003B8"/>
    <w:rsid w:val="00163AB7"/>
    <w:rsid w:val="00177D95"/>
    <w:rsid w:val="00177F93"/>
    <w:rsid w:val="00180984"/>
    <w:rsid w:val="001832FD"/>
    <w:rsid w:val="00187F55"/>
    <w:rsid w:val="001A1ACC"/>
    <w:rsid w:val="001C2F45"/>
    <w:rsid w:val="001D7DB2"/>
    <w:rsid w:val="001F6327"/>
    <w:rsid w:val="002156CB"/>
    <w:rsid w:val="00240F3A"/>
    <w:rsid w:val="0024515D"/>
    <w:rsid w:val="00256D57"/>
    <w:rsid w:val="002578D0"/>
    <w:rsid w:val="00273123"/>
    <w:rsid w:val="0028141A"/>
    <w:rsid w:val="002A237B"/>
    <w:rsid w:val="002D087E"/>
    <w:rsid w:val="002F745F"/>
    <w:rsid w:val="00327C43"/>
    <w:rsid w:val="00330467"/>
    <w:rsid w:val="003400F1"/>
    <w:rsid w:val="0035461E"/>
    <w:rsid w:val="00364CCF"/>
    <w:rsid w:val="003768AD"/>
    <w:rsid w:val="00380530"/>
    <w:rsid w:val="003A1B1A"/>
    <w:rsid w:val="003C21BC"/>
    <w:rsid w:val="00404D50"/>
    <w:rsid w:val="00411E61"/>
    <w:rsid w:val="00416AA0"/>
    <w:rsid w:val="004305E3"/>
    <w:rsid w:val="00434DEC"/>
    <w:rsid w:val="00435860"/>
    <w:rsid w:val="004709C2"/>
    <w:rsid w:val="00476DA1"/>
    <w:rsid w:val="004770B6"/>
    <w:rsid w:val="00481334"/>
    <w:rsid w:val="00491EE4"/>
    <w:rsid w:val="004B716D"/>
    <w:rsid w:val="004C3F50"/>
    <w:rsid w:val="004D60BD"/>
    <w:rsid w:val="00501533"/>
    <w:rsid w:val="0051239B"/>
    <w:rsid w:val="00524C2E"/>
    <w:rsid w:val="00543BF0"/>
    <w:rsid w:val="0056264E"/>
    <w:rsid w:val="005A4A17"/>
    <w:rsid w:val="005B0D14"/>
    <w:rsid w:val="005E7265"/>
    <w:rsid w:val="005F4B03"/>
    <w:rsid w:val="00603BA8"/>
    <w:rsid w:val="00627F03"/>
    <w:rsid w:val="006422C8"/>
    <w:rsid w:val="0066619E"/>
    <w:rsid w:val="00685162"/>
    <w:rsid w:val="00697A44"/>
    <w:rsid w:val="006B1B2E"/>
    <w:rsid w:val="006B7915"/>
    <w:rsid w:val="006C47A7"/>
    <w:rsid w:val="006F163E"/>
    <w:rsid w:val="006F2A3F"/>
    <w:rsid w:val="0070200B"/>
    <w:rsid w:val="007141C3"/>
    <w:rsid w:val="00737A7E"/>
    <w:rsid w:val="007539AE"/>
    <w:rsid w:val="00753FC1"/>
    <w:rsid w:val="00761295"/>
    <w:rsid w:val="00775D29"/>
    <w:rsid w:val="00781D1E"/>
    <w:rsid w:val="007A247A"/>
    <w:rsid w:val="007C133C"/>
    <w:rsid w:val="00802E13"/>
    <w:rsid w:val="00815DD4"/>
    <w:rsid w:val="0082255C"/>
    <w:rsid w:val="00862EFD"/>
    <w:rsid w:val="008705BC"/>
    <w:rsid w:val="00873D7B"/>
    <w:rsid w:val="00880119"/>
    <w:rsid w:val="00886C93"/>
    <w:rsid w:val="00887633"/>
    <w:rsid w:val="00890E90"/>
    <w:rsid w:val="008D6C58"/>
    <w:rsid w:val="008E0A63"/>
    <w:rsid w:val="008E4013"/>
    <w:rsid w:val="0091059B"/>
    <w:rsid w:val="009121AC"/>
    <w:rsid w:val="00930117"/>
    <w:rsid w:val="00936292"/>
    <w:rsid w:val="00947FB5"/>
    <w:rsid w:val="009510DC"/>
    <w:rsid w:val="009625E9"/>
    <w:rsid w:val="009A0C79"/>
    <w:rsid w:val="009A3377"/>
    <w:rsid w:val="009A3CC3"/>
    <w:rsid w:val="009B45C3"/>
    <w:rsid w:val="009C56D0"/>
    <w:rsid w:val="009D13DC"/>
    <w:rsid w:val="009D32DB"/>
    <w:rsid w:val="009E532B"/>
    <w:rsid w:val="00A22052"/>
    <w:rsid w:val="00A36CF5"/>
    <w:rsid w:val="00A41E60"/>
    <w:rsid w:val="00A45CCE"/>
    <w:rsid w:val="00A55EE0"/>
    <w:rsid w:val="00A6708D"/>
    <w:rsid w:val="00A779DA"/>
    <w:rsid w:val="00A96AA9"/>
    <w:rsid w:val="00AB6ACA"/>
    <w:rsid w:val="00AB73D2"/>
    <w:rsid w:val="00AD1B4C"/>
    <w:rsid w:val="00AD3173"/>
    <w:rsid w:val="00B13B6E"/>
    <w:rsid w:val="00B23E4E"/>
    <w:rsid w:val="00B27E6C"/>
    <w:rsid w:val="00B31464"/>
    <w:rsid w:val="00B3772F"/>
    <w:rsid w:val="00B53E46"/>
    <w:rsid w:val="00B73528"/>
    <w:rsid w:val="00B73992"/>
    <w:rsid w:val="00B7564E"/>
    <w:rsid w:val="00B86E9D"/>
    <w:rsid w:val="00BA4C4E"/>
    <w:rsid w:val="00BC5F96"/>
    <w:rsid w:val="00BC77DD"/>
    <w:rsid w:val="00BD6581"/>
    <w:rsid w:val="00BE2460"/>
    <w:rsid w:val="00BF03F2"/>
    <w:rsid w:val="00BF7C01"/>
    <w:rsid w:val="00C3726F"/>
    <w:rsid w:val="00C43089"/>
    <w:rsid w:val="00C449B7"/>
    <w:rsid w:val="00C62B1A"/>
    <w:rsid w:val="00CA19CD"/>
    <w:rsid w:val="00CD00B2"/>
    <w:rsid w:val="00CF1E5B"/>
    <w:rsid w:val="00D00D33"/>
    <w:rsid w:val="00D04DEC"/>
    <w:rsid w:val="00D078E6"/>
    <w:rsid w:val="00D2486A"/>
    <w:rsid w:val="00D328F6"/>
    <w:rsid w:val="00D47692"/>
    <w:rsid w:val="00D62A86"/>
    <w:rsid w:val="00D9036E"/>
    <w:rsid w:val="00DA5B0B"/>
    <w:rsid w:val="00DB7567"/>
    <w:rsid w:val="00DD43BA"/>
    <w:rsid w:val="00DE409E"/>
    <w:rsid w:val="00E057DF"/>
    <w:rsid w:val="00E16079"/>
    <w:rsid w:val="00E209F2"/>
    <w:rsid w:val="00E2782B"/>
    <w:rsid w:val="00E607C0"/>
    <w:rsid w:val="00E72C7D"/>
    <w:rsid w:val="00E95936"/>
    <w:rsid w:val="00EB66B1"/>
    <w:rsid w:val="00ED0620"/>
    <w:rsid w:val="00EE44DE"/>
    <w:rsid w:val="00EF5FF1"/>
    <w:rsid w:val="00EF7839"/>
    <w:rsid w:val="00F028D1"/>
    <w:rsid w:val="00F02913"/>
    <w:rsid w:val="00F0642E"/>
    <w:rsid w:val="00F14551"/>
    <w:rsid w:val="00F30833"/>
    <w:rsid w:val="00F367F1"/>
    <w:rsid w:val="00F419B2"/>
    <w:rsid w:val="00F42DB4"/>
    <w:rsid w:val="00F50DA4"/>
    <w:rsid w:val="00F70763"/>
    <w:rsid w:val="00F72078"/>
    <w:rsid w:val="00F90468"/>
    <w:rsid w:val="00F94D6E"/>
    <w:rsid w:val="00FC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1CA5DC-8E44-4993-9B8B-BB1A2814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F94D6E"/>
    <w:rPr>
      <w:color w:val="0000FF" w:themeColor="hyperlink"/>
      <w:u w:val="single"/>
    </w:rPr>
  </w:style>
  <w:style w:type="paragraph" w:customStyle="1" w:styleId="Default">
    <w:name w:val="Default"/>
    <w:rsid w:val="00A6708D"/>
    <w:pPr>
      <w:autoSpaceDE w:val="0"/>
      <w:autoSpaceDN w:val="0"/>
      <w:adjustRightInd w:val="0"/>
      <w:spacing w:after="0" w:line="240" w:lineRule="auto"/>
    </w:pPr>
    <w:rPr>
      <w:color w:val="000000"/>
    </w:rPr>
  </w:style>
  <w:style w:type="paragraph" w:styleId="FootnoteText">
    <w:name w:val="footnote text"/>
    <w:basedOn w:val="Normal"/>
    <w:link w:val="FootnoteTextChar"/>
    <w:uiPriority w:val="99"/>
    <w:semiHidden/>
    <w:unhideWhenUsed/>
    <w:rsid w:val="00BF03F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F03F2"/>
    <w:rPr>
      <w:sz w:val="20"/>
      <w:szCs w:val="20"/>
    </w:rPr>
  </w:style>
  <w:style w:type="character" w:styleId="FootnoteReference">
    <w:name w:val="footnote reference"/>
    <w:basedOn w:val="DefaultParagraphFont"/>
    <w:uiPriority w:val="99"/>
    <w:semiHidden/>
    <w:unhideWhenUsed/>
    <w:rsid w:val="00BF03F2"/>
    <w:rPr>
      <w:vertAlign w:val="superscript"/>
    </w:rPr>
  </w:style>
  <w:style w:type="paragraph" w:styleId="Header">
    <w:name w:val="header"/>
    <w:basedOn w:val="Normal"/>
    <w:link w:val="HeaderChar"/>
    <w:uiPriority w:val="99"/>
    <w:semiHidden/>
    <w:unhideWhenUsed/>
    <w:rsid w:val="008705BC"/>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8705BC"/>
  </w:style>
  <w:style w:type="paragraph" w:styleId="Footer">
    <w:name w:val="footer"/>
    <w:basedOn w:val="Normal"/>
    <w:link w:val="FooterChar"/>
    <w:uiPriority w:val="99"/>
    <w:semiHidden/>
    <w:unhideWhenUsed/>
    <w:rsid w:val="008705BC"/>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8705BC"/>
  </w:style>
  <w:style w:type="character" w:styleId="FollowedHyperlink">
    <w:name w:val="FollowedHyperlink"/>
    <w:basedOn w:val="DefaultParagraphFont"/>
    <w:uiPriority w:val="99"/>
    <w:semiHidden/>
    <w:unhideWhenUsed/>
    <w:rsid w:val="003768AD"/>
    <w:rPr>
      <w:color w:val="800080" w:themeColor="followedHyperlink"/>
      <w:u w:val="single"/>
    </w:rPr>
  </w:style>
  <w:style w:type="paragraph" w:styleId="ListParagraph">
    <w:name w:val="List Paragraph"/>
    <w:basedOn w:val="Normal"/>
    <w:uiPriority w:val="34"/>
    <w:qFormat/>
    <w:rsid w:val="00F42DB4"/>
    <w:pPr>
      <w:ind w:left="720"/>
      <w:contextualSpacing/>
    </w:pPr>
  </w:style>
  <w:style w:type="character" w:styleId="CommentReference">
    <w:name w:val="annotation reference"/>
    <w:basedOn w:val="DefaultParagraphFont"/>
    <w:uiPriority w:val="99"/>
    <w:semiHidden/>
    <w:unhideWhenUsed/>
    <w:rsid w:val="00044602"/>
    <w:rPr>
      <w:sz w:val="16"/>
      <w:szCs w:val="16"/>
    </w:rPr>
  </w:style>
  <w:style w:type="paragraph" w:styleId="CommentText">
    <w:name w:val="annotation text"/>
    <w:basedOn w:val="Normal"/>
    <w:link w:val="CommentTextChar"/>
    <w:uiPriority w:val="99"/>
    <w:semiHidden/>
    <w:unhideWhenUsed/>
    <w:rsid w:val="00044602"/>
    <w:pPr>
      <w:spacing w:line="240" w:lineRule="auto"/>
    </w:pPr>
    <w:rPr>
      <w:sz w:val="20"/>
      <w:szCs w:val="20"/>
    </w:rPr>
  </w:style>
  <w:style w:type="character" w:customStyle="1" w:styleId="CommentTextChar">
    <w:name w:val="Comment Text Char"/>
    <w:basedOn w:val="DefaultParagraphFont"/>
    <w:link w:val="CommentText"/>
    <w:uiPriority w:val="99"/>
    <w:semiHidden/>
    <w:rsid w:val="00044602"/>
    <w:rPr>
      <w:sz w:val="20"/>
      <w:szCs w:val="20"/>
    </w:rPr>
  </w:style>
  <w:style w:type="paragraph" w:styleId="CommentSubject">
    <w:name w:val="annotation subject"/>
    <w:basedOn w:val="CommentText"/>
    <w:next w:val="CommentText"/>
    <w:link w:val="CommentSubjectChar"/>
    <w:uiPriority w:val="99"/>
    <w:semiHidden/>
    <w:unhideWhenUsed/>
    <w:rsid w:val="00044602"/>
    <w:rPr>
      <w:b/>
      <w:bCs/>
    </w:rPr>
  </w:style>
  <w:style w:type="character" w:customStyle="1" w:styleId="CommentSubjectChar">
    <w:name w:val="Comment Subject Char"/>
    <w:basedOn w:val="CommentTextChar"/>
    <w:link w:val="CommentSubject"/>
    <w:uiPriority w:val="99"/>
    <w:semiHidden/>
    <w:rsid w:val="00044602"/>
    <w:rPr>
      <w:b/>
      <w:bCs/>
      <w:sz w:val="20"/>
      <w:szCs w:val="20"/>
    </w:rPr>
  </w:style>
  <w:style w:type="paragraph" w:styleId="BalloonText">
    <w:name w:val="Balloon Text"/>
    <w:basedOn w:val="Normal"/>
    <w:link w:val="BalloonTextChar"/>
    <w:uiPriority w:val="99"/>
    <w:semiHidden/>
    <w:unhideWhenUsed/>
    <w:rsid w:val="0004460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leeds.ac.uk/downloads/policies/EI-strategy-single-page-word-version.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cu.ac.uk/guidance-resources/using-data-and-evidence/statistics-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s.gov.uk/ons/guide-method/census/2011/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quality.leeds.ac.uk/equality-impact-assessments/" TargetMode="External"/><Relationship Id="rId4" Type="http://schemas.openxmlformats.org/officeDocument/2006/relationships/webSettings" Target="webSettings.xml"/><Relationship Id="rId9" Type="http://schemas.openxmlformats.org/officeDocument/2006/relationships/hyperlink" Target="http://www.equality.leeds.ac.uk/university-monitor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Turnpenny</dc:creator>
  <cp:keywords/>
  <dc:description/>
  <cp:lastModifiedBy>Sarah Sutherland</cp:lastModifiedBy>
  <cp:revision>2</cp:revision>
  <cp:lastPrinted>2015-08-11T15:07:00Z</cp:lastPrinted>
  <dcterms:created xsi:type="dcterms:W3CDTF">2017-06-02T12:11:00Z</dcterms:created>
  <dcterms:modified xsi:type="dcterms:W3CDTF">2017-06-02T12:11:00Z</dcterms:modified>
</cp:coreProperties>
</file>